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0DD5" w:rsidRPr="004B79DB" w:rsidRDefault="00330DD5" w:rsidP="009B4B64">
      <w:pPr>
        <w:pStyle w:val="Web"/>
        <w:spacing w:before="0" w:beforeAutospacing="0" w:afterLines="50" w:afterAutospacing="0"/>
        <w:jc w:val="center"/>
        <w:rPr>
          <w:sz w:val="28"/>
        </w:rPr>
      </w:pPr>
      <w:commentRangeStart w:id="0"/>
      <w:r w:rsidRPr="004B79DB">
        <w:rPr>
          <w:rFonts w:hint="eastAsia"/>
          <w:b/>
          <w:bCs/>
          <w:kern w:val="2"/>
          <w:sz w:val="28"/>
          <w:szCs w:val="20"/>
        </w:rPr>
        <w:t>説　　明　　文　　書</w:t>
      </w:r>
      <w:commentRangeEnd w:id="0"/>
      <w:r w:rsidR="00AC2F19" w:rsidRPr="004B79DB">
        <w:rPr>
          <w:rStyle w:val="af"/>
          <w:rFonts w:ascii="Century" w:hAnsi="Century"/>
          <w:kern w:val="2"/>
        </w:rPr>
        <w:commentReference w:id="0"/>
      </w:r>
    </w:p>
    <w:p w:rsidR="006D2867" w:rsidRPr="004B79DB" w:rsidRDefault="00330DD5" w:rsidP="006D2867">
      <w:pPr>
        <w:spacing w:line="300" w:lineRule="exact"/>
        <w:rPr>
          <w:rFonts w:ascii="ＭＳ 明朝" w:hAnsi="ＭＳ 明朝"/>
          <w:szCs w:val="20"/>
        </w:rPr>
      </w:pPr>
      <w:r w:rsidRPr="004B79DB">
        <w:rPr>
          <w:rFonts w:ascii="ＭＳ 明朝" w:hAnsi="ＭＳ 明朝" w:hint="eastAsia"/>
          <w:szCs w:val="20"/>
        </w:rPr>
        <w:t xml:space="preserve">　本文書は、あなた</w:t>
      </w:r>
      <w:r w:rsidRPr="004B79DB">
        <w:rPr>
          <w:rFonts w:ascii="ＭＳ 明朝" w:hAnsi="ＭＳ 明朝" w:hint="eastAsia"/>
          <w:position w:val="6"/>
          <w:sz w:val="18"/>
          <w:szCs w:val="18"/>
        </w:rPr>
        <w:t>(注)</w:t>
      </w:r>
      <w:r w:rsidRPr="004B79DB">
        <w:rPr>
          <w:rFonts w:ascii="ＭＳ 明朝" w:hAnsi="ＭＳ 明朝" w:hint="eastAsia"/>
          <w:szCs w:val="20"/>
        </w:rPr>
        <w:t>に、</w:t>
      </w:r>
      <w:commentRangeStart w:id="1"/>
      <w:r w:rsidR="00816931" w:rsidRPr="004B79DB">
        <w:rPr>
          <w:rFonts w:ascii="ＭＳ 明朝" w:hAnsi="ＭＳ 明朝" w:hint="eastAsia"/>
          <w:szCs w:val="20"/>
        </w:rPr>
        <w:t>鹿児島大学医歯学総合研究科長（又は鹿児島大学医学部長）</w:t>
      </w:r>
      <w:commentRangeEnd w:id="1"/>
      <w:r w:rsidR="00816931" w:rsidRPr="004B79DB">
        <w:rPr>
          <w:rStyle w:val="af"/>
        </w:rPr>
        <w:commentReference w:id="1"/>
      </w:r>
      <w:r w:rsidR="00420E6A" w:rsidRPr="004B79DB">
        <w:rPr>
          <w:rFonts w:ascii="ＭＳ 明朝" w:hAnsi="ＭＳ 明朝" w:hint="eastAsia"/>
          <w:szCs w:val="20"/>
        </w:rPr>
        <w:t>の許可を得て実施する</w:t>
      </w:r>
      <w:r w:rsidRPr="004B79DB">
        <w:rPr>
          <w:rFonts w:ascii="ＭＳ 明朝" w:hAnsi="ＭＳ 明朝" w:hint="eastAsia"/>
          <w:szCs w:val="20"/>
        </w:rPr>
        <w:t>この研究への協力をお願いしたく、研究内容などについて説明したものです。この文書をよく</w:t>
      </w:r>
      <w:r w:rsidR="004378C7" w:rsidRPr="004B79DB">
        <w:rPr>
          <w:rFonts w:ascii="ＭＳ 明朝" w:hAnsi="ＭＳ 明朝" w:hint="eastAsia"/>
          <w:szCs w:val="20"/>
        </w:rPr>
        <w:t>理解した上で、あなたが研究に協力していただける場合には、「同意</w:t>
      </w:r>
      <w:r w:rsidRPr="004B79DB">
        <w:rPr>
          <w:rFonts w:ascii="ＭＳ 明朝" w:hAnsi="ＭＳ 明朝" w:hint="eastAsia"/>
          <w:szCs w:val="20"/>
        </w:rPr>
        <w:t>書」に署名することにより同意の表明をお願いいたします</w:t>
      </w:r>
      <w:commentRangeStart w:id="2"/>
      <w:r w:rsidR="006D2867" w:rsidRPr="004B79DB">
        <w:rPr>
          <w:rFonts w:ascii="ＭＳ 明朝" w:hAnsi="ＭＳ 明朝" w:hint="eastAsia"/>
          <w:szCs w:val="20"/>
        </w:rPr>
        <w:t>（以下</w:t>
      </w:r>
      <w:r w:rsidR="003464A8">
        <w:rPr>
          <w:rFonts w:ascii="ＭＳ 明朝" w:hAnsi="ＭＳ 明朝" w:hint="eastAsia"/>
          <w:szCs w:val="20"/>
        </w:rPr>
        <w:t>3）</w:t>
      </w:r>
      <w:r w:rsidR="006D2867" w:rsidRPr="004B79DB">
        <w:rPr>
          <w:rFonts w:ascii="ＭＳ 明朝" w:hAnsi="ＭＳ 明朝" w:hint="eastAsia"/>
          <w:szCs w:val="20"/>
        </w:rPr>
        <w:t>に記載の研究期間は，研究の進捗状況によっては</w:t>
      </w:r>
      <w:r w:rsidR="00420E6A" w:rsidRPr="004B79DB">
        <w:rPr>
          <w:rFonts w:ascii="ＭＳ 明朝" w:hAnsi="ＭＳ 明朝" w:hint="eastAsia"/>
          <w:szCs w:val="20"/>
        </w:rPr>
        <w:t>，研究機関長の許可を得て</w:t>
      </w:r>
      <w:r w:rsidR="006D2867" w:rsidRPr="004B79DB">
        <w:rPr>
          <w:rFonts w:ascii="ＭＳ 明朝" w:hAnsi="ＭＳ 明朝" w:hint="eastAsia"/>
          <w:szCs w:val="20"/>
        </w:rPr>
        <w:t>延長される可能性もありますので，その旨もご理解願います。）</w:t>
      </w:r>
      <w:commentRangeEnd w:id="2"/>
      <w:r w:rsidR="006D2867" w:rsidRPr="004B79DB">
        <w:rPr>
          <w:rStyle w:val="af"/>
        </w:rPr>
        <w:commentReference w:id="2"/>
      </w:r>
    </w:p>
    <w:p w:rsidR="00816931" w:rsidRPr="004B79DB" w:rsidRDefault="00816931">
      <w:pPr>
        <w:rPr>
          <w:rFonts w:ascii="ＭＳ 明朝" w:hAnsi="ＭＳ 明朝"/>
          <w:szCs w:val="20"/>
        </w:rPr>
      </w:pPr>
      <w:r w:rsidRPr="004B79DB">
        <w:rPr>
          <w:rFonts w:ascii="ＭＳ 明朝" w:hAnsi="ＭＳ 明朝" w:hint="eastAsia"/>
          <w:szCs w:val="20"/>
        </w:rPr>
        <w:t xml:space="preserve">　</w:t>
      </w:r>
      <w:commentRangeStart w:id="3"/>
      <w:r w:rsidR="00420E6A" w:rsidRPr="004B79DB">
        <w:rPr>
          <w:rFonts w:ascii="ＭＳ 明朝" w:hAnsi="ＭＳ 明朝" w:hint="eastAsia"/>
          <w:bCs/>
          <w:szCs w:val="27"/>
        </w:rPr>
        <w:t>なお，本</w:t>
      </w:r>
      <w:r w:rsidRPr="004B79DB">
        <w:rPr>
          <w:rFonts w:ascii="ＭＳ 明朝" w:hAnsi="ＭＳ 明朝" w:hint="eastAsia"/>
          <w:bCs/>
          <w:szCs w:val="27"/>
        </w:rPr>
        <w:t>研究</w:t>
      </w:r>
      <w:r w:rsidR="006D2867" w:rsidRPr="004B79DB">
        <w:rPr>
          <w:rFonts w:ascii="ＭＳ 明朝" w:hAnsi="ＭＳ 明朝" w:hint="eastAsia"/>
          <w:bCs/>
          <w:szCs w:val="27"/>
        </w:rPr>
        <w:t>の実施及び継続</w:t>
      </w:r>
      <w:r w:rsidRPr="004B79DB">
        <w:rPr>
          <w:rFonts w:ascii="ＭＳ 明朝" w:hAnsi="ＭＳ 明朝" w:hint="eastAsia"/>
          <w:bCs/>
          <w:szCs w:val="27"/>
        </w:rPr>
        <w:t>に協力の同意をいただいた場合でも，いつでも問いあわせ先に口頭または同意撤回文書等で申し出ることにより同意を取り消すことができます。その場合，調査結果などは破棄され，それ以降は研究目的に用いられることはありません。但し，同意を取り消した時に既にあなたの情報や試料を使った研究の成果が論文などに公表されていた場合は，その論文等公表されたものについては破棄することができない場合もあります。</w:t>
      </w:r>
      <w:commentRangeEnd w:id="3"/>
      <w:r w:rsidR="006D2867" w:rsidRPr="004B79DB">
        <w:rPr>
          <w:rStyle w:val="af"/>
        </w:rPr>
        <w:commentReference w:id="3"/>
      </w:r>
    </w:p>
    <w:p w:rsidR="00330DD5" w:rsidRPr="004B79DB" w:rsidRDefault="00816931">
      <w:pPr>
        <w:rPr>
          <w:rFonts w:ascii="ＭＳ 明朝" w:hAnsi="ＭＳ 明朝"/>
          <w:szCs w:val="20"/>
        </w:rPr>
      </w:pPr>
      <w:r w:rsidRPr="004B79DB">
        <w:rPr>
          <w:rFonts w:ascii="ＭＳ 明朝" w:hAnsi="ＭＳ 明朝" w:hint="eastAsia"/>
          <w:szCs w:val="20"/>
        </w:rPr>
        <w:t xml:space="preserve">　</w:t>
      </w:r>
      <w:commentRangeStart w:id="4"/>
      <w:r w:rsidR="00330DD5" w:rsidRPr="004B79DB">
        <w:rPr>
          <w:rFonts w:ascii="ＭＳ 明朝" w:hAnsi="ＭＳ 明朝" w:hint="eastAsia"/>
          <w:szCs w:val="20"/>
        </w:rPr>
        <w:t>もちろん、同意いただけないからといって、</w:t>
      </w:r>
      <w:r w:rsidRPr="004B79DB">
        <w:rPr>
          <w:rFonts w:ascii="ＭＳ 明朝" w:hAnsi="ＭＳ 明朝" w:hint="eastAsia"/>
          <w:szCs w:val="20"/>
        </w:rPr>
        <w:t>また，同意を撤回されたからといって，</w:t>
      </w:r>
      <w:r w:rsidR="00330DD5" w:rsidRPr="004B79DB">
        <w:rPr>
          <w:rFonts w:ascii="ＭＳ 明朝" w:hAnsi="ＭＳ 明朝" w:hint="eastAsia"/>
          <w:szCs w:val="20"/>
        </w:rPr>
        <w:t>それを理由にあなたが不利益を被ることはありません。</w:t>
      </w:r>
      <w:commentRangeEnd w:id="4"/>
      <w:r w:rsidR="001760D1" w:rsidRPr="004B79DB">
        <w:rPr>
          <w:rStyle w:val="af"/>
        </w:rPr>
        <w:commentReference w:id="4"/>
      </w:r>
    </w:p>
    <w:p w:rsidR="00330DD5" w:rsidRPr="004B79DB" w:rsidRDefault="00330DD5">
      <w:pPr>
        <w:rPr>
          <w:rFonts w:ascii="ＭＳ 明朝" w:hAnsi="ＭＳ 明朝"/>
          <w:szCs w:val="20"/>
        </w:rPr>
      </w:pPr>
      <w:r w:rsidRPr="004B79DB">
        <w:rPr>
          <w:rFonts w:ascii="ＭＳ 明朝" w:hAnsi="ＭＳ 明朝" w:hint="eastAsia"/>
          <w:szCs w:val="20"/>
        </w:rPr>
        <w:t xml:space="preserve">　以下に、本研究協力への同意に関わるいくつかの重要な点を説明いたします。</w:t>
      </w:r>
    </w:p>
    <w:p w:rsidR="00DB4456" w:rsidRDefault="00DB4456" w:rsidP="00DB4456">
      <w:pPr>
        <w:pStyle w:val="Web"/>
        <w:spacing w:before="0" w:beforeAutospacing="0" w:after="0" w:afterAutospacing="0"/>
        <w:rPr>
          <w:kern w:val="2"/>
          <w:szCs w:val="20"/>
        </w:rPr>
      </w:pPr>
      <w:r w:rsidRPr="004B79DB">
        <w:rPr>
          <w:rFonts w:hint="eastAsia"/>
          <w:kern w:val="2"/>
          <w:szCs w:val="20"/>
        </w:rPr>
        <w:t>この説明を良く理解でき、あなたが研究に協力してくださることに同意しても良いと考える場合には、「同意書」に署名することにより</w:t>
      </w:r>
      <w:commentRangeStart w:id="5"/>
      <w:r w:rsidRPr="004B79DB">
        <w:rPr>
          <w:rFonts w:hint="eastAsia"/>
          <w:kern w:val="2"/>
          <w:szCs w:val="20"/>
        </w:rPr>
        <w:t>研究の実施（又は継続）に，</w:t>
      </w:r>
      <w:commentRangeEnd w:id="5"/>
      <w:r w:rsidRPr="004B79DB">
        <w:rPr>
          <w:rStyle w:val="af"/>
          <w:rFonts w:ascii="Century" w:hAnsi="Century"/>
          <w:kern w:val="2"/>
        </w:rPr>
        <w:commentReference w:id="5"/>
      </w:r>
      <w:r w:rsidRPr="004B79DB">
        <w:rPr>
          <w:rFonts w:hint="eastAsia"/>
          <w:kern w:val="2"/>
          <w:szCs w:val="20"/>
        </w:rPr>
        <w:t>同意の表明をお願いいたします。</w:t>
      </w:r>
    </w:p>
    <w:p w:rsidR="00330DD5" w:rsidRPr="004B79DB" w:rsidRDefault="00330DD5" w:rsidP="00DB4456">
      <w:pPr>
        <w:pStyle w:val="Web"/>
        <w:spacing w:before="0" w:beforeAutospacing="0" w:after="0" w:afterAutospacing="0"/>
        <w:ind w:leftChars="262" w:left="566"/>
        <w:rPr>
          <w:sz w:val="18"/>
          <w:szCs w:val="18"/>
        </w:rPr>
      </w:pPr>
      <w:r w:rsidRPr="004B79DB">
        <w:rPr>
          <w:rFonts w:hint="eastAsia"/>
          <w:sz w:val="18"/>
          <w:szCs w:val="18"/>
        </w:rPr>
        <w:t>(注)研究に協力してくださる人の代わりに説明を受けている場合には、実際に研究に協力してくださる</w:t>
      </w:r>
      <w:r w:rsidR="00DB4456">
        <w:rPr>
          <w:rFonts w:hint="eastAsia"/>
          <w:sz w:val="18"/>
          <w:szCs w:val="18"/>
        </w:rPr>
        <w:t xml:space="preserve">　　</w:t>
      </w:r>
      <w:r w:rsidRPr="004B79DB">
        <w:rPr>
          <w:rFonts w:hint="eastAsia"/>
          <w:sz w:val="18"/>
          <w:szCs w:val="18"/>
        </w:rPr>
        <w:t>人のことです。</w:t>
      </w:r>
    </w:p>
    <w:p w:rsidR="00330DD5" w:rsidRPr="004B79DB" w:rsidRDefault="00330DD5" w:rsidP="00816931">
      <w:pPr>
        <w:pStyle w:val="Web"/>
        <w:spacing w:before="0" w:beforeAutospacing="0" w:after="0" w:afterAutospacing="0"/>
        <w:ind w:left="1"/>
        <w:jc w:val="center"/>
        <w:outlineLvl w:val="0"/>
        <w:rPr>
          <w:b/>
          <w:bCs/>
          <w:kern w:val="2"/>
          <w:szCs w:val="20"/>
        </w:rPr>
      </w:pPr>
      <w:r w:rsidRPr="004B79DB">
        <w:rPr>
          <w:rFonts w:hint="eastAsia"/>
          <w:b/>
          <w:bCs/>
          <w:kern w:val="2"/>
          <w:szCs w:val="20"/>
        </w:rPr>
        <w:t>《本研究に関する説明》</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8"/>
      </w:tblGrid>
      <w:tr w:rsidR="001408A7" w:rsidRPr="004B79DB" w:rsidTr="001408A7">
        <w:tc>
          <w:tcPr>
            <w:tcW w:w="9268" w:type="dxa"/>
            <w:tcBorders>
              <w:top w:val="nil"/>
              <w:left w:val="nil"/>
              <w:bottom w:val="nil"/>
              <w:right w:val="nil"/>
            </w:tcBorders>
          </w:tcPr>
          <w:p w:rsidR="001408A7" w:rsidRPr="004B79DB" w:rsidRDefault="001408A7" w:rsidP="009B4B64">
            <w:pPr>
              <w:spacing w:beforeLines="50"/>
              <w:rPr>
                <w:rFonts w:ascii="ＭＳ 明朝" w:hAnsi="ＭＳ 明朝"/>
                <w:b/>
                <w:bCs/>
                <w:szCs w:val="27"/>
              </w:rPr>
            </w:pPr>
            <w:r w:rsidRPr="004B79DB">
              <w:rPr>
                <w:rFonts w:ascii="ＭＳ 明朝" w:hAnsi="ＭＳ 明朝" w:hint="eastAsia"/>
                <w:b/>
                <w:bCs/>
                <w:szCs w:val="27"/>
              </w:rPr>
              <w:t>1</w:t>
            </w:r>
            <w:r w:rsidR="003D3402" w:rsidRPr="004B79DB">
              <w:rPr>
                <w:rFonts w:ascii="ＭＳ 明朝" w:hAnsi="ＭＳ 明朝" w:hint="eastAsia"/>
                <w:b/>
                <w:bCs/>
                <w:szCs w:val="27"/>
              </w:rPr>
              <w:t>)</w:t>
            </w:r>
            <w:r w:rsidRPr="004B79DB">
              <w:rPr>
                <w:rFonts w:ascii="ＭＳ 明朝" w:hAnsi="ＭＳ 明朝" w:hint="eastAsia"/>
                <w:b/>
                <w:bCs/>
                <w:szCs w:val="27"/>
              </w:rPr>
              <w:t xml:space="preserve">　</w:t>
            </w:r>
            <w:commentRangeStart w:id="6"/>
            <w:r w:rsidRPr="004B79DB">
              <w:rPr>
                <w:rFonts w:ascii="ＭＳ 明朝" w:hAnsi="ＭＳ 明朝" w:hint="eastAsia"/>
                <w:b/>
                <w:bCs/>
                <w:szCs w:val="27"/>
              </w:rPr>
              <w:t>研究の名称</w:t>
            </w:r>
            <w:commentRangeEnd w:id="6"/>
            <w:r w:rsidR="009B7C08">
              <w:rPr>
                <w:rStyle w:val="af"/>
              </w:rPr>
              <w:commentReference w:id="6"/>
            </w:r>
          </w:p>
        </w:tc>
      </w:tr>
      <w:tr w:rsidR="001408A7" w:rsidRPr="004B79DB" w:rsidTr="001408A7">
        <w:tc>
          <w:tcPr>
            <w:tcW w:w="9268" w:type="dxa"/>
            <w:tcBorders>
              <w:top w:val="nil"/>
              <w:left w:val="nil"/>
              <w:bottom w:val="nil"/>
              <w:right w:val="nil"/>
            </w:tcBorders>
          </w:tcPr>
          <w:p w:rsidR="001408A7" w:rsidRPr="004B79DB" w:rsidRDefault="001408A7" w:rsidP="001408A7">
            <w:pPr>
              <w:rPr>
                <w:rFonts w:ascii="ＭＳ 明朝" w:hAnsi="ＭＳ 明朝"/>
                <w:b/>
                <w:bCs/>
                <w:szCs w:val="27"/>
              </w:rPr>
            </w:pPr>
          </w:p>
          <w:p w:rsidR="001408A7" w:rsidRPr="004B79DB" w:rsidRDefault="001408A7" w:rsidP="001408A7">
            <w:pPr>
              <w:rPr>
                <w:rFonts w:ascii="ＭＳ 明朝" w:hAnsi="ＭＳ 明朝"/>
                <w:b/>
                <w:bCs/>
                <w:szCs w:val="27"/>
              </w:rPr>
            </w:pPr>
          </w:p>
        </w:tc>
      </w:tr>
      <w:tr w:rsidR="001408A7" w:rsidRPr="004B79DB" w:rsidTr="001408A7">
        <w:tc>
          <w:tcPr>
            <w:tcW w:w="9268" w:type="dxa"/>
            <w:tcBorders>
              <w:top w:val="nil"/>
              <w:left w:val="nil"/>
              <w:bottom w:val="nil"/>
              <w:right w:val="nil"/>
            </w:tcBorders>
          </w:tcPr>
          <w:p w:rsidR="001408A7" w:rsidRPr="004B79DB" w:rsidRDefault="001408A7" w:rsidP="009B4B64">
            <w:pPr>
              <w:spacing w:beforeLines="50"/>
              <w:rPr>
                <w:rFonts w:ascii="ＭＳ 明朝" w:hAnsi="ＭＳ 明朝"/>
                <w:b/>
                <w:bCs/>
                <w:szCs w:val="27"/>
              </w:rPr>
            </w:pPr>
            <w:r w:rsidRPr="004B79DB">
              <w:rPr>
                <w:rFonts w:ascii="ＭＳ 明朝" w:hAnsi="ＭＳ 明朝" w:hint="eastAsia"/>
                <w:b/>
                <w:bCs/>
                <w:szCs w:val="27"/>
              </w:rPr>
              <w:t>2</w:t>
            </w:r>
            <w:r w:rsidR="003D3402" w:rsidRPr="004B79DB">
              <w:rPr>
                <w:rFonts w:ascii="ＭＳ 明朝" w:hAnsi="ＭＳ 明朝" w:hint="eastAsia"/>
                <w:b/>
                <w:bCs/>
                <w:szCs w:val="27"/>
              </w:rPr>
              <w:t>)</w:t>
            </w:r>
            <w:r w:rsidRPr="004B79DB">
              <w:rPr>
                <w:rFonts w:ascii="ＭＳ 明朝" w:hAnsi="ＭＳ 明朝" w:hint="eastAsia"/>
                <w:b/>
                <w:bCs/>
                <w:szCs w:val="27"/>
              </w:rPr>
              <w:t xml:space="preserve">　</w:t>
            </w:r>
            <w:commentRangeStart w:id="7"/>
            <w:r w:rsidRPr="004B79DB">
              <w:rPr>
                <w:rFonts w:ascii="ＭＳ 明朝" w:hAnsi="ＭＳ 明朝" w:hint="eastAsia"/>
                <w:b/>
                <w:bCs/>
                <w:szCs w:val="27"/>
              </w:rPr>
              <w:t>研究の実施体制</w:t>
            </w:r>
            <w:commentRangeEnd w:id="7"/>
            <w:r w:rsidR="009B7C08">
              <w:rPr>
                <w:rStyle w:val="af"/>
              </w:rPr>
              <w:commentReference w:id="7"/>
            </w:r>
            <w:r w:rsidRPr="004B79DB">
              <w:rPr>
                <w:rFonts w:ascii="ＭＳ 明朝" w:hAnsi="ＭＳ 明朝" w:hint="eastAsia"/>
                <w:b/>
                <w:bCs/>
                <w:szCs w:val="27"/>
              </w:rPr>
              <w:t>（機関名と研究責任者および研究分担者氏名、研究実施の場所）</w:t>
            </w:r>
          </w:p>
        </w:tc>
      </w:tr>
      <w:tr w:rsidR="001408A7" w:rsidRPr="004B79DB" w:rsidTr="001408A7">
        <w:tc>
          <w:tcPr>
            <w:tcW w:w="9268" w:type="dxa"/>
            <w:tcBorders>
              <w:top w:val="nil"/>
              <w:left w:val="nil"/>
              <w:bottom w:val="nil"/>
              <w:right w:val="nil"/>
            </w:tcBorders>
          </w:tcPr>
          <w:p w:rsidR="001408A7" w:rsidRPr="004B79DB" w:rsidRDefault="003D3402" w:rsidP="001408A7">
            <w:pPr>
              <w:ind w:left="284"/>
              <w:rPr>
                <w:bCs/>
                <w:sz w:val="18"/>
                <w:szCs w:val="18"/>
              </w:rPr>
            </w:pPr>
            <w:r w:rsidRPr="004B79DB">
              <w:rPr>
                <w:rFonts w:hint="eastAsia"/>
                <w:b/>
                <w:bCs/>
              </w:rPr>
              <w:t>①</w:t>
            </w:r>
            <w:r w:rsidR="001408A7" w:rsidRPr="004B79DB">
              <w:rPr>
                <w:rFonts w:hint="eastAsia"/>
                <w:b/>
                <w:bCs/>
              </w:rPr>
              <w:t xml:space="preserve">　研究機関名</w:t>
            </w:r>
          </w:p>
        </w:tc>
      </w:tr>
      <w:tr w:rsidR="001408A7" w:rsidRPr="004B79DB" w:rsidTr="001408A7">
        <w:tc>
          <w:tcPr>
            <w:tcW w:w="9268" w:type="dxa"/>
            <w:tcBorders>
              <w:top w:val="nil"/>
              <w:left w:val="nil"/>
              <w:bottom w:val="nil"/>
              <w:right w:val="nil"/>
            </w:tcBorders>
          </w:tcPr>
          <w:p w:rsidR="001408A7" w:rsidRPr="004B79DB" w:rsidRDefault="001408A7" w:rsidP="00E5032E">
            <w:pPr>
              <w:rPr>
                <w:bCs/>
                <w:sz w:val="18"/>
                <w:szCs w:val="18"/>
              </w:rPr>
            </w:pPr>
          </w:p>
        </w:tc>
      </w:tr>
      <w:tr w:rsidR="001408A7" w:rsidRPr="004B79DB" w:rsidTr="001408A7">
        <w:tc>
          <w:tcPr>
            <w:tcW w:w="9268" w:type="dxa"/>
            <w:tcBorders>
              <w:top w:val="nil"/>
              <w:left w:val="nil"/>
              <w:bottom w:val="nil"/>
              <w:right w:val="nil"/>
            </w:tcBorders>
          </w:tcPr>
          <w:p w:rsidR="001408A7" w:rsidRPr="004B79DB" w:rsidRDefault="003D3402" w:rsidP="004B79DB">
            <w:pPr>
              <w:ind w:left="284"/>
              <w:rPr>
                <w:b/>
                <w:bCs/>
              </w:rPr>
            </w:pPr>
            <w:r w:rsidRPr="004B79DB">
              <w:rPr>
                <w:rFonts w:hint="eastAsia"/>
                <w:b/>
                <w:bCs/>
              </w:rPr>
              <w:t>②</w:t>
            </w:r>
            <w:r w:rsidR="001408A7" w:rsidRPr="004B79DB">
              <w:rPr>
                <w:rFonts w:hint="eastAsia"/>
                <w:b/>
                <w:bCs/>
              </w:rPr>
              <w:t xml:space="preserve">　研究責任者</w:t>
            </w:r>
            <w:r w:rsidRPr="004B79DB">
              <w:rPr>
                <w:rFonts w:hint="eastAsia"/>
                <w:b/>
                <w:bCs/>
              </w:rPr>
              <w:t>（所属及び職名，氏名）</w:t>
            </w:r>
          </w:p>
        </w:tc>
      </w:tr>
      <w:tr w:rsidR="001408A7" w:rsidRPr="004B79DB" w:rsidTr="001408A7">
        <w:tc>
          <w:tcPr>
            <w:tcW w:w="9268" w:type="dxa"/>
            <w:tcBorders>
              <w:top w:val="nil"/>
              <w:left w:val="nil"/>
              <w:bottom w:val="nil"/>
              <w:right w:val="nil"/>
            </w:tcBorders>
          </w:tcPr>
          <w:p w:rsidR="001408A7" w:rsidRPr="004B79DB" w:rsidRDefault="001408A7" w:rsidP="00E5032E">
            <w:pPr>
              <w:rPr>
                <w:b/>
                <w:bCs/>
              </w:rPr>
            </w:pPr>
          </w:p>
        </w:tc>
      </w:tr>
      <w:tr w:rsidR="001408A7" w:rsidRPr="004B79DB" w:rsidTr="001408A7">
        <w:tc>
          <w:tcPr>
            <w:tcW w:w="9268" w:type="dxa"/>
            <w:tcBorders>
              <w:top w:val="nil"/>
              <w:left w:val="nil"/>
              <w:bottom w:val="nil"/>
              <w:right w:val="nil"/>
            </w:tcBorders>
          </w:tcPr>
          <w:p w:rsidR="001408A7" w:rsidRPr="004B79DB" w:rsidRDefault="003D3402" w:rsidP="003464A8">
            <w:pPr>
              <w:ind w:leftChars="131" w:left="283"/>
              <w:rPr>
                <w:b/>
                <w:bCs/>
              </w:rPr>
            </w:pPr>
            <w:r w:rsidRPr="004B79DB">
              <w:rPr>
                <w:rFonts w:hint="eastAsia"/>
                <w:b/>
                <w:bCs/>
              </w:rPr>
              <w:t xml:space="preserve">　　</w:t>
            </w:r>
            <w:commentRangeStart w:id="8"/>
            <w:r w:rsidR="001408A7" w:rsidRPr="004B79DB">
              <w:rPr>
                <w:rFonts w:hint="eastAsia"/>
                <w:b/>
                <w:bCs/>
              </w:rPr>
              <w:t>研究分担者</w:t>
            </w:r>
            <w:commentRangeEnd w:id="8"/>
            <w:r w:rsidR="00816931" w:rsidRPr="004B79DB">
              <w:rPr>
                <w:rStyle w:val="af"/>
              </w:rPr>
              <w:commentReference w:id="8"/>
            </w:r>
            <w:r w:rsidRPr="004B79DB">
              <w:rPr>
                <w:rFonts w:hint="eastAsia"/>
                <w:b/>
                <w:bCs/>
              </w:rPr>
              <w:t>（所属及び職名，氏名）</w:t>
            </w:r>
          </w:p>
        </w:tc>
      </w:tr>
      <w:tr w:rsidR="001408A7" w:rsidRPr="004B79DB" w:rsidTr="001408A7">
        <w:tc>
          <w:tcPr>
            <w:tcW w:w="9268" w:type="dxa"/>
            <w:tcBorders>
              <w:top w:val="nil"/>
              <w:left w:val="nil"/>
              <w:bottom w:val="nil"/>
              <w:right w:val="nil"/>
            </w:tcBorders>
          </w:tcPr>
          <w:p w:rsidR="001408A7" w:rsidRPr="004B79DB" w:rsidRDefault="001408A7" w:rsidP="00E5032E">
            <w:pPr>
              <w:rPr>
                <w:b/>
                <w:bCs/>
              </w:rPr>
            </w:pPr>
          </w:p>
        </w:tc>
      </w:tr>
      <w:tr w:rsidR="001408A7" w:rsidRPr="004B79DB" w:rsidTr="001408A7">
        <w:tc>
          <w:tcPr>
            <w:tcW w:w="9268" w:type="dxa"/>
            <w:tcBorders>
              <w:top w:val="nil"/>
              <w:left w:val="nil"/>
              <w:bottom w:val="nil"/>
              <w:right w:val="nil"/>
            </w:tcBorders>
          </w:tcPr>
          <w:p w:rsidR="001408A7" w:rsidRPr="004B79DB" w:rsidRDefault="003D3402" w:rsidP="001408A7">
            <w:pPr>
              <w:tabs>
                <w:tab w:val="left" w:pos="251"/>
              </w:tabs>
              <w:ind w:firstLineChars="130" w:firstLine="282"/>
              <w:rPr>
                <w:bCs/>
                <w:sz w:val="18"/>
                <w:szCs w:val="18"/>
              </w:rPr>
            </w:pPr>
            <w:r w:rsidRPr="004B79DB">
              <w:rPr>
                <w:rFonts w:hint="eastAsia"/>
                <w:b/>
                <w:bCs/>
              </w:rPr>
              <w:t>③</w:t>
            </w:r>
            <w:r w:rsidR="001408A7" w:rsidRPr="004B79DB">
              <w:rPr>
                <w:rFonts w:hint="eastAsia"/>
                <w:b/>
                <w:bCs/>
              </w:rPr>
              <w:t xml:space="preserve">　研究実施の場所</w:t>
            </w:r>
          </w:p>
        </w:tc>
      </w:tr>
      <w:tr w:rsidR="001408A7" w:rsidRPr="004B79DB" w:rsidTr="001408A7">
        <w:tc>
          <w:tcPr>
            <w:tcW w:w="9268" w:type="dxa"/>
            <w:tcBorders>
              <w:top w:val="nil"/>
              <w:left w:val="nil"/>
              <w:bottom w:val="nil"/>
              <w:right w:val="nil"/>
            </w:tcBorders>
          </w:tcPr>
          <w:p w:rsidR="001408A7" w:rsidRPr="004B79DB" w:rsidRDefault="001408A7" w:rsidP="00E5032E">
            <w:pPr>
              <w:rPr>
                <w:bCs/>
                <w:sz w:val="18"/>
                <w:szCs w:val="18"/>
              </w:rPr>
            </w:pPr>
          </w:p>
        </w:tc>
      </w:tr>
      <w:tr w:rsidR="001408A7" w:rsidRPr="004B79DB" w:rsidTr="001408A7">
        <w:tc>
          <w:tcPr>
            <w:tcW w:w="9268" w:type="dxa"/>
            <w:tcBorders>
              <w:top w:val="nil"/>
              <w:left w:val="nil"/>
              <w:bottom w:val="nil"/>
              <w:right w:val="nil"/>
            </w:tcBorders>
          </w:tcPr>
          <w:p w:rsidR="001408A7" w:rsidRPr="004B79DB" w:rsidRDefault="003D3402" w:rsidP="001408A7">
            <w:pPr>
              <w:ind w:leftChars="131" w:left="283"/>
              <w:rPr>
                <w:b/>
                <w:bCs/>
                <w:szCs w:val="21"/>
              </w:rPr>
            </w:pPr>
            <w:r w:rsidRPr="004B79DB">
              <w:rPr>
                <w:rFonts w:hint="eastAsia"/>
                <w:b/>
                <w:bCs/>
                <w:szCs w:val="21"/>
              </w:rPr>
              <w:t xml:space="preserve">④　</w:t>
            </w:r>
            <w:commentRangeStart w:id="9"/>
            <w:r w:rsidR="001408A7" w:rsidRPr="004B79DB">
              <w:rPr>
                <w:rFonts w:hint="eastAsia"/>
                <w:b/>
                <w:bCs/>
                <w:szCs w:val="21"/>
              </w:rPr>
              <w:t>多施設共同研究の場合</w:t>
            </w:r>
          </w:p>
          <w:p w:rsidR="001408A7" w:rsidRPr="004B79DB" w:rsidRDefault="001408A7" w:rsidP="001408A7">
            <w:pPr>
              <w:ind w:leftChars="15" w:left="32"/>
              <w:rPr>
                <w:b/>
                <w:bCs/>
                <w:szCs w:val="21"/>
              </w:rPr>
            </w:pPr>
            <w:r w:rsidRPr="004B79DB">
              <w:rPr>
                <w:rFonts w:hint="eastAsia"/>
                <w:b/>
                <w:bCs/>
                <w:szCs w:val="21"/>
              </w:rPr>
              <w:t xml:space="preserve">　共同研究機関名</w:t>
            </w:r>
          </w:p>
          <w:p w:rsidR="001408A7" w:rsidRPr="004B79DB" w:rsidRDefault="001408A7" w:rsidP="001408A7">
            <w:pPr>
              <w:ind w:leftChars="15" w:left="32"/>
              <w:rPr>
                <w:b/>
                <w:bCs/>
                <w:szCs w:val="21"/>
              </w:rPr>
            </w:pPr>
            <w:r w:rsidRPr="004B79DB">
              <w:rPr>
                <w:rFonts w:hint="eastAsia"/>
                <w:b/>
                <w:bCs/>
                <w:szCs w:val="21"/>
              </w:rPr>
              <w:t xml:space="preserve">　研究責任者</w:t>
            </w:r>
            <w:commentRangeEnd w:id="9"/>
            <w:r w:rsidRPr="004B79DB">
              <w:rPr>
                <w:rStyle w:val="af"/>
              </w:rPr>
              <w:commentReference w:id="9"/>
            </w:r>
          </w:p>
          <w:p w:rsidR="001408A7" w:rsidRPr="004B79DB" w:rsidRDefault="001408A7" w:rsidP="001408A7">
            <w:pPr>
              <w:ind w:leftChars="15" w:left="32"/>
              <w:rPr>
                <w:b/>
                <w:bCs/>
                <w:szCs w:val="21"/>
              </w:rPr>
            </w:pPr>
          </w:p>
        </w:tc>
      </w:tr>
      <w:tr w:rsidR="001408A7" w:rsidRPr="004B79DB" w:rsidTr="001408A7">
        <w:tc>
          <w:tcPr>
            <w:tcW w:w="9268" w:type="dxa"/>
            <w:tcBorders>
              <w:top w:val="nil"/>
              <w:left w:val="nil"/>
              <w:bottom w:val="nil"/>
              <w:right w:val="nil"/>
            </w:tcBorders>
          </w:tcPr>
          <w:p w:rsidR="001408A7" w:rsidRPr="004B79DB" w:rsidRDefault="00420E6A" w:rsidP="004B79DB">
            <w:pPr>
              <w:rPr>
                <w:rFonts w:ascii="ＭＳ 明朝" w:hAnsi="ＭＳ 明朝"/>
                <w:b/>
                <w:bCs/>
                <w:szCs w:val="27"/>
              </w:rPr>
            </w:pPr>
            <w:r w:rsidRPr="004B79DB">
              <w:rPr>
                <w:rFonts w:ascii="ＭＳ 明朝" w:hAnsi="ＭＳ 明朝" w:hint="eastAsia"/>
                <w:b/>
                <w:bCs/>
                <w:szCs w:val="27"/>
              </w:rPr>
              <w:t>3</w:t>
            </w:r>
            <w:r w:rsidR="003D3402" w:rsidRPr="004B79DB">
              <w:rPr>
                <w:rFonts w:ascii="ＭＳ 明朝" w:hAnsi="ＭＳ 明朝" w:hint="eastAsia"/>
                <w:b/>
                <w:bCs/>
                <w:szCs w:val="27"/>
              </w:rPr>
              <w:t>）</w:t>
            </w:r>
            <w:commentRangeStart w:id="10"/>
            <w:r w:rsidR="001408A7" w:rsidRPr="004B79DB">
              <w:rPr>
                <w:rFonts w:ascii="ＭＳ 明朝" w:hAnsi="ＭＳ 明朝" w:hint="eastAsia"/>
                <w:b/>
                <w:bCs/>
                <w:szCs w:val="27"/>
              </w:rPr>
              <w:t>研究の目的，意義、方法及び期間</w:t>
            </w:r>
            <w:commentRangeEnd w:id="10"/>
            <w:r w:rsidR="009B7C08">
              <w:rPr>
                <w:rStyle w:val="af"/>
              </w:rPr>
              <w:commentReference w:id="10"/>
            </w:r>
          </w:p>
        </w:tc>
      </w:tr>
      <w:tr w:rsidR="001408A7" w:rsidRPr="004B79DB" w:rsidTr="001408A7">
        <w:tc>
          <w:tcPr>
            <w:tcW w:w="9268" w:type="dxa"/>
            <w:tcBorders>
              <w:top w:val="nil"/>
              <w:left w:val="nil"/>
              <w:bottom w:val="nil"/>
              <w:right w:val="nil"/>
            </w:tcBorders>
          </w:tcPr>
          <w:p w:rsidR="001408A7" w:rsidRPr="004B79DB" w:rsidRDefault="003D3402" w:rsidP="004B79DB">
            <w:pPr>
              <w:tabs>
                <w:tab w:val="left" w:pos="525"/>
              </w:tabs>
              <w:ind w:left="284"/>
              <w:rPr>
                <w:rFonts w:ascii="ＭＳ 明朝" w:hAnsi="ＭＳ 明朝"/>
                <w:b/>
                <w:bCs/>
                <w:szCs w:val="27"/>
              </w:rPr>
            </w:pPr>
            <w:r w:rsidRPr="004B79DB">
              <w:rPr>
                <w:rFonts w:ascii="ＭＳ 明朝" w:hAnsi="ＭＳ 明朝" w:hint="eastAsia"/>
                <w:b/>
                <w:bCs/>
                <w:szCs w:val="27"/>
              </w:rPr>
              <w:t>①</w:t>
            </w:r>
            <w:r w:rsidR="00420E6A" w:rsidRPr="004B79DB">
              <w:rPr>
                <w:rFonts w:ascii="ＭＳ 明朝" w:hAnsi="ＭＳ 明朝" w:hint="eastAsia"/>
                <w:b/>
                <w:bCs/>
                <w:szCs w:val="27"/>
              </w:rPr>
              <w:t xml:space="preserve">　</w:t>
            </w:r>
            <w:r w:rsidR="001408A7" w:rsidRPr="004B79DB">
              <w:rPr>
                <w:rFonts w:ascii="ＭＳ 明朝" w:hAnsi="ＭＳ 明朝" w:hint="eastAsia"/>
                <w:b/>
                <w:bCs/>
                <w:szCs w:val="27"/>
              </w:rPr>
              <w:t>目的</w:t>
            </w:r>
          </w:p>
        </w:tc>
      </w:tr>
      <w:tr w:rsidR="001408A7" w:rsidRPr="004B79DB" w:rsidTr="001408A7">
        <w:tc>
          <w:tcPr>
            <w:tcW w:w="9268" w:type="dxa"/>
            <w:tcBorders>
              <w:top w:val="nil"/>
              <w:left w:val="nil"/>
              <w:bottom w:val="nil"/>
              <w:right w:val="nil"/>
            </w:tcBorders>
          </w:tcPr>
          <w:p w:rsidR="001408A7" w:rsidRPr="004B79DB" w:rsidRDefault="001408A7">
            <w:pPr>
              <w:rPr>
                <w:sz w:val="18"/>
                <w:szCs w:val="27"/>
              </w:rPr>
            </w:pPr>
          </w:p>
        </w:tc>
      </w:tr>
      <w:tr w:rsidR="001408A7" w:rsidRPr="004B79DB" w:rsidTr="001408A7">
        <w:tc>
          <w:tcPr>
            <w:tcW w:w="9268" w:type="dxa"/>
            <w:tcBorders>
              <w:top w:val="nil"/>
              <w:left w:val="nil"/>
              <w:bottom w:val="nil"/>
              <w:right w:val="nil"/>
            </w:tcBorders>
          </w:tcPr>
          <w:p w:rsidR="001408A7" w:rsidRPr="004B79DB" w:rsidRDefault="003D3402" w:rsidP="004B79DB">
            <w:pPr>
              <w:tabs>
                <w:tab w:val="left" w:pos="142"/>
              </w:tabs>
              <w:ind w:left="284"/>
              <w:rPr>
                <w:rFonts w:ascii="ＭＳ 明朝" w:hAnsi="ＭＳ 明朝"/>
                <w:b/>
                <w:bCs/>
                <w:szCs w:val="27"/>
              </w:rPr>
            </w:pPr>
            <w:r w:rsidRPr="004B79DB">
              <w:rPr>
                <w:rFonts w:ascii="ＭＳ 明朝" w:hAnsi="ＭＳ 明朝" w:hint="eastAsia"/>
                <w:b/>
                <w:bCs/>
                <w:szCs w:val="27"/>
              </w:rPr>
              <w:t>②</w:t>
            </w:r>
            <w:r w:rsidR="00420E6A" w:rsidRPr="004B79DB">
              <w:rPr>
                <w:rFonts w:ascii="ＭＳ 明朝" w:hAnsi="ＭＳ 明朝" w:hint="eastAsia"/>
                <w:b/>
                <w:bCs/>
                <w:szCs w:val="27"/>
              </w:rPr>
              <w:t xml:space="preserve">　</w:t>
            </w:r>
            <w:r w:rsidR="001408A7" w:rsidRPr="004B79DB">
              <w:rPr>
                <w:rFonts w:ascii="ＭＳ 明朝" w:hAnsi="ＭＳ 明朝" w:hint="eastAsia"/>
                <w:b/>
                <w:bCs/>
                <w:szCs w:val="27"/>
              </w:rPr>
              <w:t>意義</w:t>
            </w:r>
          </w:p>
        </w:tc>
      </w:tr>
      <w:tr w:rsidR="001408A7" w:rsidRPr="004B79DB" w:rsidTr="001408A7">
        <w:tc>
          <w:tcPr>
            <w:tcW w:w="9268" w:type="dxa"/>
            <w:tcBorders>
              <w:top w:val="nil"/>
              <w:left w:val="nil"/>
              <w:bottom w:val="nil"/>
              <w:right w:val="nil"/>
            </w:tcBorders>
          </w:tcPr>
          <w:p w:rsidR="001408A7" w:rsidRPr="004B79DB" w:rsidRDefault="001408A7"/>
        </w:tc>
      </w:tr>
      <w:tr w:rsidR="001408A7" w:rsidRPr="004B79DB" w:rsidTr="001408A7">
        <w:tc>
          <w:tcPr>
            <w:tcW w:w="9268" w:type="dxa"/>
            <w:tcBorders>
              <w:top w:val="nil"/>
              <w:left w:val="nil"/>
              <w:bottom w:val="nil"/>
              <w:right w:val="nil"/>
            </w:tcBorders>
          </w:tcPr>
          <w:p w:rsidR="001408A7" w:rsidRPr="004B79DB" w:rsidRDefault="003D3402" w:rsidP="00420E6A">
            <w:pPr>
              <w:tabs>
                <w:tab w:val="left" w:pos="525"/>
              </w:tabs>
              <w:ind w:left="284"/>
              <w:rPr>
                <w:rFonts w:ascii="ＭＳ 明朝" w:hAnsi="ＭＳ 明朝"/>
                <w:b/>
                <w:bCs/>
                <w:szCs w:val="27"/>
              </w:rPr>
            </w:pPr>
            <w:r w:rsidRPr="004B79DB">
              <w:rPr>
                <w:rFonts w:ascii="ＭＳ 明朝" w:hAnsi="ＭＳ 明朝" w:hint="eastAsia"/>
                <w:b/>
                <w:bCs/>
                <w:szCs w:val="27"/>
              </w:rPr>
              <w:t>③</w:t>
            </w:r>
            <w:r w:rsidR="00420E6A" w:rsidRPr="004B79DB">
              <w:rPr>
                <w:rFonts w:ascii="ＭＳ 明朝" w:hAnsi="ＭＳ 明朝" w:hint="eastAsia"/>
                <w:b/>
                <w:bCs/>
                <w:szCs w:val="27"/>
              </w:rPr>
              <w:t xml:space="preserve">　</w:t>
            </w:r>
            <w:r w:rsidR="001408A7" w:rsidRPr="004B79DB">
              <w:rPr>
                <w:rFonts w:ascii="ＭＳ 明朝" w:hAnsi="ＭＳ 明朝" w:hint="eastAsia"/>
                <w:b/>
                <w:bCs/>
                <w:szCs w:val="27"/>
              </w:rPr>
              <w:t>方法</w:t>
            </w:r>
            <w:r w:rsidR="00420E6A" w:rsidRPr="004B79DB">
              <w:rPr>
                <w:rFonts w:ascii="ＭＳ 明朝" w:hAnsi="ＭＳ 明朝" w:hint="eastAsia"/>
                <w:b/>
                <w:bCs/>
                <w:szCs w:val="27"/>
              </w:rPr>
              <w:t>（研究</w:t>
            </w:r>
            <w:r w:rsidR="002A0285">
              <w:rPr>
                <w:rFonts w:ascii="ＭＳ 明朝" w:hAnsi="ＭＳ 明朝" w:hint="eastAsia"/>
                <w:b/>
                <w:bCs/>
                <w:szCs w:val="27"/>
              </w:rPr>
              <w:t>対象（</w:t>
            </w:r>
            <w:r w:rsidR="00420E6A" w:rsidRPr="004B79DB">
              <w:rPr>
                <w:rFonts w:ascii="ＭＳ 明朝" w:hAnsi="ＭＳ 明朝" w:hint="eastAsia"/>
                <w:b/>
                <w:bCs/>
                <w:szCs w:val="27"/>
              </w:rPr>
              <w:t>協力</w:t>
            </w:r>
            <w:r w:rsidR="002A0285">
              <w:rPr>
                <w:rFonts w:ascii="ＭＳ 明朝" w:hAnsi="ＭＳ 明朝" w:hint="eastAsia"/>
                <w:b/>
                <w:bCs/>
                <w:szCs w:val="27"/>
              </w:rPr>
              <w:t>）</w:t>
            </w:r>
            <w:r w:rsidR="00420E6A" w:rsidRPr="004B79DB">
              <w:rPr>
                <w:rFonts w:ascii="ＭＳ 明朝" w:hAnsi="ＭＳ 明朝" w:hint="eastAsia"/>
                <w:b/>
                <w:bCs/>
                <w:szCs w:val="27"/>
              </w:rPr>
              <w:t>者から取得された試料・情報等の利用目的を含む）</w:t>
            </w:r>
          </w:p>
        </w:tc>
      </w:tr>
      <w:tr w:rsidR="001408A7" w:rsidRPr="004B79DB" w:rsidTr="001408A7">
        <w:tc>
          <w:tcPr>
            <w:tcW w:w="9268" w:type="dxa"/>
            <w:tcBorders>
              <w:top w:val="nil"/>
              <w:left w:val="nil"/>
              <w:bottom w:val="nil"/>
              <w:right w:val="nil"/>
            </w:tcBorders>
          </w:tcPr>
          <w:p w:rsidR="001408A7" w:rsidRPr="004B79DB" w:rsidRDefault="001408A7">
            <w:pPr>
              <w:pStyle w:val="Web"/>
              <w:spacing w:before="0" w:beforeAutospacing="0" w:after="0" w:afterAutospacing="0"/>
              <w:rPr>
                <w:szCs w:val="27"/>
              </w:rPr>
            </w:pPr>
          </w:p>
        </w:tc>
      </w:tr>
      <w:tr w:rsidR="001408A7" w:rsidRPr="004B79DB" w:rsidTr="001408A7">
        <w:tc>
          <w:tcPr>
            <w:tcW w:w="9268" w:type="dxa"/>
            <w:tcBorders>
              <w:top w:val="nil"/>
              <w:left w:val="nil"/>
              <w:bottom w:val="nil"/>
              <w:right w:val="nil"/>
            </w:tcBorders>
          </w:tcPr>
          <w:p w:rsidR="001408A7" w:rsidRPr="004B79DB" w:rsidRDefault="003D3402" w:rsidP="00420E6A">
            <w:pPr>
              <w:tabs>
                <w:tab w:val="left" w:pos="525"/>
              </w:tabs>
              <w:ind w:left="284"/>
              <w:rPr>
                <w:rFonts w:ascii="ＭＳ 明朝" w:hAnsi="ＭＳ 明朝"/>
                <w:b/>
                <w:bCs/>
                <w:szCs w:val="27"/>
              </w:rPr>
            </w:pPr>
            <w:r w:rsidRPr="004B79DB">
              <w:rPr>
                <w:rFonts w:ascii="ＭＳ 明朝" w:hAnsi="ＭＳ 明朝" w:hint="eastAsia"/>
                <w:b/>
                <w:bCs/>
                <w:szCs w:val="27"/>
              </w:rPr>
              <w:t>④</w:t>
            </w:r>
            <w:r w:rsidR="00420E6A" w:rsidRPr="004B79DB">
              <w:rPr>
                <w:rFonts w:ascii="ＭＳ 明朝" w:hAnsi="ＭＳ 明朝" w:hint="eastAsia"/>
                <w:b/>
                <w:bCs/>
                <w:szCs w:val="27"/>
              </w:rPr>
              <w:t xml:space="preserve">　期間</w:t>
            </w:r>
          </w:p>
        </w:tc>
      </w:tr>
      <w:tr w:rsidR="001408A7" w:rsidRPr="004B79DB" w:rsidTr="001408A7">
        <w:tc>
          <w:tcPr>
            <w:tcW w:w="9268" w:type="dxa"/>
            <w:tcBorders>
              <w:top w:val="nil"/>
              <w:left w:val="nil"/>
              <w:bottom w:val="nil"/>
              <w:right w:val="nil"/>
            </w:tcBorders>
          </w:tcPr>
          <w:p w:rsidR="001408A7" w:rsidRPr="004B79DB" w:rsidRDefault="001408A7" w:rsidP="009B7C81">
            <w:pPr>
              <w:tabs>
                <w:tab w:val="left" w:pos="525"/>
              </w:tabs>
              <w:ind w:left="780"/>
              <w:rPr>
                <w:rFonts w:ascii="ＭＳ 明朝" w:hAnsi="ＭＳ 明朝"/>
                <w:b/>
                <w:bCs/>
                <w:szCs w:val="27"/>
              </w:rPr>
            </w:pPr>
          </w:p>
        </w:tc>
      </w:tr>
      <w:tr w:rsidR="001408A7" w:rsidRPr="004B79DB" w:rsidTr="001408A7">
        <w:tc>
          <w:tcPr>
            <w:tcW w:w="9268" w:type="dxa"/>
            <w:tcBorders>
              <w:top w:val="nil"/>
              <w:left w:val="nil"/>
              <w:bottom w:val="nil"/>
              <w:right w:val="nil"/>
            </w:tcBorders>
          </w:tcPr>
          <w:p w:rsidR="001408A7" w:rsidRPr="004B79DB" w:rsidRDefault="003D3402" w:rsidP="004B79DB">
            <w:pPr>
              <w:rPr>
                <w:rFonts w:ascii="ＭＳ 明朝" w:hAnsi="ＭＳ 明朝"/>
                <w:b/>
                <w:bCs/>
                <w:szCs w:val="27"/>
              </w:rPr>
            </w:pPr>
            <w:r w:rsidRPr="004B79DB">
              <w:rPr>
                <w:rFonts w:ascii="ＭＳ 明朝" w:hAnsi="ＭＳ 明朝" w:hint="eastAsia"/>
                <w:b/>
                <w:bCs/>
                <w:szCs w:val="27"/>
              </w:rPr>
              <w:t xml:space="preserve">4)　</w:t>
            </w:r>
            <w:commentRangeStart w:id="11"/>
            <w:r w:rsidR="002A0285">
              <w:rPr>
                <w:rFonts w:ascii="ＭＳ 明朝" w:hAnsi="ＭＳ 明朝" w:hint="eastAsia"/>
                <w:b/>
                <w:bCs/>
                <w:szCs w:val="27"/>
              </w:rPr>
              <w:t>研究対象（</w:t>
            </w:r>
            <w:r w:rsidR="001408A7" w:rsidRPr="004B79DB">
              <w:rPr>
                <w:rFonts w:ascii="ＭＳ 明朝" w:hAnsi="ＭＳ 明朝" w:hint="eastAsia"/>
                <w:b/>
                <w:bCs/>
                <w:szCs w:val="27"/>
              </w:rPr>
              <w:t>協力</w:t>
            </w:r>
            <w:r w:rsidR="002A0285">
              <w:rPr>
                <w:rFonts w:ascii="ＭＳ 明朝" w:hAnsi="ＭＳ 明朝" w:hint="eastAsia"/>
                <w:b/>
                <w:bCs/>
                <w:szCs w:val="27"/>
              </w:rPr>
              <w:t>）</w:t>
            </w:r>
            <w:r w:rsidR="001408A7" w:rsidRPr="004B79DB">
              <w:rPr>
                <w:rFonts w:ascii="ＭＳ 明朝" w:hAnsi="ＭＳ 明朝" w:hint="eastAsia"/>
                <w:b/>
                <w:bCs/>
                <w:szCs w:val="27"/>
              </w:rPr>
              <w:t>者として選定された理由</w:t>
            </w:r>
            <w:commentRangeEnd w:id="11"/>
            <w:r w:rsidR="009B7C08">
              <w:rPr>
                <w:rStyle w:val="af"/>
              </w:rPr>
              <w:commentReference w:id="11"/>
            </w:r>
          </w:p>
        </w:tc>
      </w:tr>
      <w:tr w:rsidR="00480688" w:rsidRPr="004B79DB" w:rsidTr="001408A7">
        <w:tc>
          <w:tcPr>
            <w:tcW w:w="9268" w:type="dxa"/>
            <w:tcBorders>
              <w:top w:val="nil"/>
              <w:left w:val="nil"/>
              <w:bottom w:val="nil"/>
              <w:right w:val="nil"/>
            </w:tcBorders>
          </w:tcPr>
          <w:p w:rsidR="00480688" w:rsidRDefault="00480688" w:rsidP="004B79DB">
            <w:pPr>
              <w:rPr>
                <w:rFonts w:ascii="ＭＳ 明朝" w:hAnsi="ＭＳ 明朝"/>
                <w:b/>
                <w:bCs/>
                <w:szCs w:val="27"/>
              </w:rPr>
            </w:pPr>
          </w:p>
          <w:p w:rsidR="00480688" w:rsidRPr="004B79DB" w:rsidRDefault="00480688" w:rsidP="004B79DB">
            <w:pPr>
              <w:rPr>
                <w:rFonts w:ascii="ＭＳ 明朝" w:hAnsi="ＭＳ 明朝"/>
                <w:b/>
                <w:bCs/>
                <w:szCs w:val="27"/>
              </w:rPr>
            </w:pPr>
          </w:p>
        </w:tc>
      </w:tr>
      <w:tr w:rsidR="001408A7" w:rsidRPr="004B79DB" w:rsidTr="001408A7">
        <w:tc>
          <w:tcPr>
            <w:tcW w:w="9268" w:type="dxa"/>
            <w:tcBorders>
              <w:top w:val="nil"/>
              <w:left w:val="nil"/>
              <w:bottom w:val="nil"/>
              <w:right w:val="nil"/>
            </w:tcBorders>
          </w:tcPr>
          <w:p w:rsidR="001408A7" w:rsidRPr="004B79DB" w:rsidRDefault="001408A7" w:rsidP="00701CAA">
            <w:pPr>
              <w:pStyle w:val="Web"/>
              <w:spacing w:before="0" w:beforeAutospacing="0" w:after="0" w:afterAutospacing="0"/>
              <w:rPr>
                <w:szCs w:val="27"/>
              </w:rPr>
            </w:pPr>
          </w:p>
        </w:tc>
      </w:tr>
      <w:tr w:rsidR="001408A7" w:rsidRPr="004B79DB" w:rsidTr="001408A7">
        <w:tc>
          <w:tcPr>
            <w:tcW w:w="9268" w:type="dxa"/>
            <w:tcBorders>
              <w:top w:val="nil"/>
              <w:left w:val="nil"/>
              <w:bottom w:val="nil"/>
              <w:right w:val="nil"/>
            </w:tcBorders>
          </w:tcPr>
          <w:p w:rsidR="001408A7" w:rsidRPr="004B79DB" w:rsidRDefault="003D3402" w:rsidP="004B79DB">
            <w:pPr>
              <w:pStyle w:val="Web"/>
              <w:spacing w:before="0" w:beforeAutospacing="0" w:after="0" w:afterAutospacing="0"/>
              <w:rPr>
                <w:b/>
                <w:szCs w:val="27"/>
              </w:rPr>
            </w:pPr>
            <w:r w:rsidRPr="004B79DB">
              <w:rPr>
                <w:rFonts w:hint="eastAsia"/>
                <w:b/>
                <w:szCs w:val="27"/>
              </w:rPr>
              <w:t xml:space="preserve">5)　</w:t>
            </w:r>
            <w:commentRangeStart w:id="12"/>
            <w:r w:rsidR="001408A7" w:rsidRPr="004B79DB">
              <w:rPr>
                <w:rFonts w:hint="eastAsia"/>
                <w:b/>
                <w:szCs w:val="27"/>
              </w:rPr>
              <w:t>研究</w:t>
            </w:r>
            <w:r w:rsidR="002A0285">
              <w:rPr>
                <w:rFonts w:hint="eastAsia"/>
                <w:b/>
                <w:szCs w:val="27"/>
              </w:rPr>
              <w:t>対象（</w:t>
            </w:r>
            <w:r w:rsidR="001408A7" w:rsidRPr="004B79DB">
              <w:rPr>
                <w:rFonts w:hint="eastAsia"/>
                <w:b/>
                <w:szCs w:val="27"/>
              </w:rPr>
              <w:t>協力</w:t>
            </w:r>
            <w:r w:rsidR="002A0285">
              <w:rPr>
                <w:rFonts w:hint="eastAsia"/>
                <w:b/>
                <w:szCs w:val="27"/>
              </w:rPr>
              <w:t>）</w:t>
            </w:r>
            <w:r w:rsidR="001408A7" w:rsidRPr="004B79DB">
              <w:rPr>
                <w:rFonts w:hint="eastAsia"/>
                <w:b/>
                <w:szCs w:val="27"/>
              </w:rPr>
              <w:t>者に生じる負担並びに予測させるリスク及び利益</w:t>
            </w:r>
            <w:commentRangeEnd w:id="12"/>
            <w:r w:rsidR="009B7C08">
              <w:rPr>
                <w:rStyle w:val="af"/>
                <w:rFonts w:ascii="Century" w:hAnsi="Century"/>
                <w:kern w:val="2"/>
              </w:rPr>
              <w:commentReference w:id="12"/>
            </w:r>
          </w:p>
        </w:tc>
      </w:tr>
      <w:tr w:rsidR="001408A7" w:rsidRPr="004B79DB" w:rsidTr="001408A7">
        <w:tc>
          <w:tcPr>
            <w:tcW w:w="9268" w:type="dxa"/>
            <w:tcBorders>
              <w:top w:val="nil"/>
              <w:left w:val="nil"/>
              <w:bottom w:val="nil"/>
              <w:right w:val="nil"/>
            </w:tcBorders>
          </w:tcPr>
          <w:p w:rsidR="0056594E" w:rsidRPr="004B79DB" w:rsidRDefault="001408A7" w:rsidP="001760D1">
            <w:pPr>
              <w:rPr>
                <w:rFonts w:ascii="ＭＳ 明朝" w:hAnsi="ＭＳ 明朝"/>
                <w:szCs w:val="27"/>
              </w:rPr>
            </w:pPr>
            <w:r w:rsidRPr="004B79DB">
              <w:rPr>
                <w:rFonts w:ascii="ＭＳ 明朝" w:hAnsi="ＭＳ 明朝" w:hint="eastAsia"/>
                <w:szCs w:val="27"/>
              </w:rPr>
              <w:t xml:space="preserve">　</w:t>
            </w:r>
            <w:r w:rsidR="00420E6A" w:rsidRPr="004B79DB">
              <w:rPr>
                <w:rFonts w:ascii="ＭＳ 明朝" w:hAnsi="ＭＳ 明朝" w:hint="eastAsia"/>
                <w:szCs w:val="27"/>
              </w:rPr>
              <w:t>（記載例）</w:t>
            </w:r>
          </w:p>
          <w:p w:rsidR="001408A7" w:rsidRDefault="0056594E" w:rsidP="001760D1">
            <w:pPr>
              <w:rPr>
                <w:rFonts w:ascii="ＭＳ 明朝" w:hAnsi="ＭＳ 明朝"/>
                <w:szCs w:val="27"/>
              </w:rPr>
            </w:pPr>
            <w:r w:rsidRPr="004B79DB">
              <w:rPr>
                <w:rFonts w:ascii="ＭＳ 明朝" w:hAnsi="ＭＳ 明朝" w:hint="eastAsia"/>
                <w:szCs w:val="27"/>
              </w:rPr>
              <w:t xml:space="preserve">　</w:t>
            </w:r>
            <w:r w:rsidR="001408A7" w:rsidRPr="004B79DB">
              <w:rPr>
                <w:rFonts w:ascii="ＭＳ 明朝" w:hAnsi="ＭＳ 明朝" w:hint="eastAsia"/>
                <w:szCs w:val="27"/>
              </w:rPr>
              <w:t>この研究に参加されることにより、あなたが個人的に受ける利益はありません。しかし、この研究によって解明された成果を社会へ還元することにより、その一員として、新しい知見に基づく病気の予防や治療を受けることができます。</w:t>
            </w:r>
          </w:p>
          <w:p w:rsidR="004B79DB" w:rsidRPr="004B79DB" w:rsidRDefault="004B79DB" w:rsidP="001760D1">
            <w:pPr>
              <w:rPr>
                <w:rFonts w:ascii="ＭＳ 明朝" w:hAnsi="ＭＳ 明朝"/>
                <w:szCs w:val="27"/>
              </w:rPr>
            </w:pPr>
            <w:r>
              <w:rPr>
                <w:rFonts w:ascii="ＭＳ 明朝" w:hAnsi="ＭＳ 明朝" w:hint="eastAsia"/>
                <w:szCs w:val="27"/>
              </w:rPr>
              <w:t xml:space="preserve">　また，研究の結果として特許権など，ひいてはそれに基づく経済的な利益が生じる可能性がありますが，この特許権などはあなたのものになりません。</w:t>
            </w:r>
          </w:p>
          <w:p w:rsidR="001408A7" w:rsidRDefault="001408A7" w:rsidP="001760D1">
            <w:pPr>
              <w:pStyle w:val="Web"/>
              <w:spacing w:before="0" w:beforeAutospacing="0" w:after="0" w:afterAutospacing="0"/>
              <w:rPr>
                <w:szCs w:val="20"/>
              </w:rPr>
            </w:pPr>
            <w:r w:rsidRPr="004B79DB">
              <w:rPr>
                <w:szCs w:val="27"/>
              </w:rPr>
              <w:t xml:space="preserve">　</w:t>
            </w:r>
            <w:r w:rsidRPr="004B79DB">
              <w:rPr>
                <w:rFonts w:hint="eastAsia"/>
                <w:szCs w:val="20"/>
              </w:rPr>
              <w:t>一方、あなたが受ける不利益としては、あなた自身の分析結果が外部に漏れた場合、生命保険の加入の際の障害、社会における不当な差別などにつながる可能性が考えられます。そこで私たちは、そのようなことが起こらないように情報の匿名化を行うなど資料の取り扱いには特に厳重な注意を払い管理します。</w:t>
            </w:r>
            <w:commentRangeStart w:id="13"/>
            <w:r w:rsidRPr="004B79DB">
              <w:rPr>
                <w:rFonts w:hint="eastAsia"/>
                <w:szCs w:val="20"/>
              </w:rPr>
              <w:t>また、検査時において体調の変化や疲労により、身体的不利益が生ずることも考えられます。そのようなことが生じた場合は直ちに検査を中止し、医師や看護スタッフが手当てするなど万全の措置を講じます</w:t>
            </w:r>
            <w:commentRangeEnd w:id="13"/>
            <w:r w:rsidR="00480688">
              <w:rPr>
                <w:rStyle w:val="af"/>
                <w:rFonts w:ascii="Century" w:hAnsi="Century"/>
                <w:kern w:val="2"/>
              </w:rPr>
              <w:commentReference w:id="13"/>
            </w:r>
            <w:r w:rsidRPr="004B79DB">
              <w:rPr>
                <w:rFonts w:hint="eastAsia"/>
                <w:szCs w:val="20"/>
              </w:rPr>
              <w:t>。</w:t>
            </w:r>
          </w:p>
          <w:p w:rsidR="00480688" w:rsidRPr="004B79DB" w:rsidRDefault="00480688" w:rsidP="001760D1">
            <w:pPr>
              <w:pStyle w:val="Web"/>
              <w:spacing w:before="0" w:beforeAutospacing="0" w:after="0" w:afterAutospacing="0"/>
              <w:rPr>
                <w:szCs w:val="27"/>
              </w:rPr>
            </w:pPr>
          </w:p>
        </w:tc>
      </w:tr>
      <w:tr w:rsidR="0056594E" w:rsidRPr="004B79DB" w:rsidTr="001408A7">
        <w:tc>
          <w:tcPr>
            <w:tcW w:w="9268" w:type="dxa"/>
            <w:tcBorders>
              <w:top w:val="nil"/>
              <w:left w:val="nil"/>
              <w:bottom w:val="nil"/>
              <w:right w:val="nil"/>
            </w:tcBorders>
          </w:tcPr>
          <w:p w:rsidR="0056594E" w:rsidRPr="004B79DB" w:rsidRDefault="0056594E" w:rsidP="004B79DB">
            <w:pPr>
              <w:pStyle w:val="Web"/>
              <w:spacing w:before="0" w:beforeAutospacing="0" w:after="0" w:afterAutospacing="0"/>
              <w:rPr>
                <w:szCs w:val="27"/>
              </w:rPr>
            </w:pPr>
            <w:commentRangeStart w:id="14"/>
            <w:r w:rsidRPr="004B79DB">
              <w:rPr>
                <w:rFonts w:hint="eastAsia"/>
                <w:b/>
                <w:bCs/>
                <w:szCs w:val="27"/>
              </w:rPr>
              <w:t xml:space="preserve">6)　</w:t>
            </w:r>
            <w:r w:rsidRPr="004B79DB">
              <w:rPr>
                <w:rFonts w:hint="eastAsia"/>
                <w:b/>
                <w:bCs/>
                <w:kern w:val="2"/>
                <w:szCs w:val="20"/>
              </w:rPr>
              <w:t>研究に関する情報公開の方法</w:t>
            </w:r>
            <w:commentRangeEnd w:id="14"/>
            <w:r w:rsidR="00EB28A9">
              <w:rPr>
                <w:rStyle w:val="af"/>
                <w:rFonts w:ascii="Century" w:hAnsi="Century"/>
                <w:kern w:val="2"/>
              </w:rPr>
              <w:commentReference w:id="14"/>
            </w:r>
          </w:p>
        </w:tc>
      </w:tr>
      <w:tr w:rsidR="003D3402" w:rsidRPr="004B79DB" w:rsidTr="001408A7">
        <w:tc>
          <w:tcPr>
            <w:tcW w:w="9268" w:type="dxa"/>
            <w:tcBorders>
              <w:top w:val="nil"/>
              <w:left w:val="nil"/>
              <w:bottom w:val="nil"/>
              <w:right w:val="nil"/>
            </w:tcBorders>
          </w:tcPr>
          <w:p w:rsidR="003D3402" w:rsidRPr="004B79DB" w:rsidRDefault="0056594E" w:rsidP="001760D1">
            <w:pPr>
              <w:rPr>
                <w:rFonts w:ascii="ＭＳ 明朝" w:hAnsi="ＭＳ 明朝"/>
                <w:szCs w:val="27"/>
              </w:rPr>
            </w:pPr>
            <w:r w:rsidRPr="004B79DB">
              <w:rPr>
                <w:rFonts w:ascii="ＭＳ 明朝" w:hAnsi="ＭＳ 明朝" w:hint="eastAsia"/>
                <w:szCs w:val="27"/>
              </w:rPr>
              <w:t xml:space="preserve">　（記載例）</w:t>
            </w:r>
          </w:p>
          <w:p w:rsidR="0056594E" w:rsidRPr="004B79DB" w:rsidRDefault="0056594E" w:rsidP="001760D1">
            <w:pPr>
              <w:rPr>
                <w:rFonts w:ascii="ＭＳ 明朝" w:hAnsi="ＭＳ 明朝"/>
                <w:szCs w:val="27"/>
              </w:rPr>
            </w:pPr>
            <w:r w:rsidRPr="004B79DB">
              <w:rPr>
                <w:rFonts w:ascii="ＭＳ 明朝" w:hAnsi="ＭＳ 明朝" w:hint="eastAsia"/>
                <w:szCs w:val="27"/>
              </w:rPr>
              <w:t xml:space="preserve">　本研究に関する情報については，個人情報の取扱い，提供先の機関名，提供先における利用目的が妥当であること等について倫理審査委員会で審査した上で，当該研究の結果を他の機関に提供する可能性があります。</w:t>
            </w:r>
          </w:p>
          <w:p w:rsidR="0056594E" w:rsidRDefault="0056594E" w:rsidP="001760D1">
            <w:pPr>
              <w:rPr>
                <w:rFonts w:ascii="ＭＳ 明朝" w:hAnsi="ＭＳ 明朝"/>
                <w:szCs w:val="27"/>
              </w:rPr>
            </w:pPr>
            <w:r w:rsidRPr="004B79DB">
              <w:rPr>
                <w:rFonts w:ascii="ＭＳ 明朝" w:hAnsi="ＭＳ 明朝" w:hint="eastAsia"/>
                <w:szCs w:val="27"/>
              </w:rPr>
              <w:t xml:space="preserve">　また，研究</w:t>
            </w:r>
            <w:r w:rsidR="002A0285">
              <w:rPr>
                <w:rFonts w:ascii="ＭＳ 明朝" w:hAnsi="ＭＳ 明朝" w:hint="eastAsia"/>
                <w:szCs w:val="27"/>
              </w:rPr>
              <w:t>対象（</w:t>
            </w:r>
            <w:r w:rsidRPr="004B79DB">
              <w:rPr>
                <w:rFonts w:ascii="ＭＳ 明朝" w:hAnsi="ＭＳ 明朝" w:hint="eastAsia"/>
                <w:szCs w:val="27"/>
              </w:rPr>
              <w:t>協力</w:t>
            </w:r>
            <w:r w:rsidR="002A0285">
              <w:rPr>
                <w:rFonts w:ascii="ＭＳ 明朝" w:hAnsi="ＭＳ 明朝" w:hint="eastAsia"/>
                <w:szCs w:val="27"/>
              </w:rPr>
              <w:t>）</w:t>
            </w:r>
            <w:r w:rsidRPr="004B79DB">
              <w:rPr>
                <w:rFonts w:ascii="ＭＳ 明朝" w:hAnsi="ＭＳ 明朝" w:hint="eastAsia"/>
                <w:szCs w:val="27"/>
              </w:rPr>
              <w:t>者を特定できないように対処した上で，研究の成果が公表される可能性があります。</w:t>
            </w:r>
          </w:p>
          <w:p w:rsidR="00480688" w:rsidRPr="004B79DB" w:rsidRDefault="00480688" w:rsidP="001760D1">
            <w:pPr>
              <w:rPr>
                <w:rFonts w:ascii="ＭＳ 明朝" w:hAnsi="ＭＳ 明朝"/>
                <w:szCs w:val="27"/>
              </w:rPr>
            </w:pPr>
          </w:p>
        </w:tc>
      </w:tr>
      <w:tr w:rsidR="003D3402" w:rsidRPr="004B79DB" w:rsidTr="004B79DB">
        <w:trPr>
          <w:trHeight w:val="280"/>
        </w:trPr>
        <w:tc>
          <w:tcPr>
            <w:tcW w:w="9268" w:type="dxa"/>
            <w:tcBorders>
              <w:top w:val="nil"/>
              <w:left w:val="nil"/>
              <w:bottom w:val="nil"/>
              <w:right w:val="nil"/>
            </w:tcBorders>
          </w:tcPr>
          <w:p w:rsidR="003D3402" w:rsidRPr="004B79DB" w:rsidRDefault="004B79DB" w:rsidP="0084759D">
            <w:pPr>
              <w:rPr>
                <w:rFonts w:ascii="ＭＳ 明朝" w:hAnsi="ＭＳ 明朝"/>
                <w:szCs w:val="27"/>
              </w:rPr>
            </w:pPr>
            <w:r w:rsidRPr="004B79DB">
              <w:rPr>
                <w:rFonts w:ascii="ＭＳ 明朝" w:hAnsi="ＭＳ 明朝" w:hint="eastAsia"/>
                <w:b/>
                <w:szCs w:val="27"/>
              </w:rPr>
              <w:t>7)</w:t>
            </w:r>
            <w:r>
              <w:rPr>
                <w:rFonts w:ascii="ＭＳ 明朝" w:hAnsi="ＭＳ 明朝" w:hint="eastAsia"/>
                <w:b/>
                <w:szCs w:val="27"/>
              </w:rPr>
              <w:t xml:space="preserve">　</w:t>
            </w:r>
            <w:commentRangeStart w:id="15"/>
            <w:r>
              <w:rPr>
                <w:rFonts w:ascii="ＭＳ 明朝" w:hAnsi="ＭＳ 明朝" w:hint="eastAsia"/>
                <w:b/>
                <w:szCs w:val="27"/>
              </w:rPr>
              <w:t>研究</w:t>
            </w:r>
            <w:r w:rsidR="0084759D">
              <w:rPr>
                <w:rFonts w:ascii="ＭＳ 明朝" w:hAnsi="ＭＳ 明朝" w:hint="eastAsia"/>
                <w:b/>
                <w:szCs w:val="27"/>
              </w:rPr>
              <w:t>計画等の開示について</w:t>
            </w:r>
            <w:commentRangeEnd w:id="15"/>
            <w:r w:rsidR="009B7C08">
              <w:rPr>
                <w:rStyle w:val="af"/>
              </w:rPr>
              <w:commentReference w:id="15"/>
            </w:r>
          </w:p>
        </w:tc>
      </w:tr>
      <w:tr w:rsidR="003D3402" w:rsidRPr="004B79DB" w:rsidTr="001408A7">
        <w:tc>
          <w:tcPr>
            <w:tcW w:w="9268" w:type="dxa"/>
            <w:tcBorders>
              <w:top w:val="nil"/>
              <w:left w:val="nil"/>
              <w:bottom w:val="nil"/>
              <w:right w:val="nil"/>
            </w:tcBorders>
          </w:tcPr>
          <w:p w:rsidR="0084759D" w:rsidRDefault="004B79DB" w:rsidP="0084759D">
            <w:pPr>
              <w:rPr>
                <w:rFonts w:ascii="ＭＳ 明朝" w:hAnsi="ＭＳ 明朝"/>
                <w:szCs w:val="27"/>
              </w:rPr>
            </w:pPr>
            <w:r>
              <w:rPr>
                <w:rFonts w:ascii="ＭＳ 明朝" w:hAnsi="ＭＳ 明朝" w:hint="eastAsia"/>
                <w:szCs w:val="27"/>
              </w:rPr>
              <w:t xml:space="preserve">　</w:t>
            </w:r>
            <w:r w:rsidR="0084759D">
              <w:rPr>
                <w:rFonts w:ascii="ＭＳ 明朝" w:hAnsi="ＭＳ 明朝" w:hint="eastAsia"/>
                <w:szCs w:val="27"/>
              </w:rPr>
              <w:t>ご希望があれば</w:t>
            </w:r>
            <w:r>
              <w:rPr>
                <w:rFonts w:ascii="ＭＳ 明朝" w:hAnsi="ＭＳ 明朝" w:hint="eastAsia"/>
                <w:szCs w:val="27"/>
              </w:rPr>
              <w:t>，他の研究</w:t>
            </w:r>
            <w:r w:rsidR="002A0285">
              <w:rPr>
                <w:rFonts w:ascii="ＭＳ 明朝" w:hAnsi="ＭＳ 明朝" w:hint="eastAsia"/>
                <w:szCs w:val="27"/>
              </w:rPr>
              <w:t>対象（</w:t>
            </w:r>
            <w:r>
              <w:rPr>
                <w:rFonts w:ascii="ＭＳ 明朝" w:hAnsi="ＭＳ 明朝" w:hint="eastAsia"/>
                <w:szCs w:val="27"/>
              </w:rPr>
              <w:t>協力</w:t>
            </w:r>
            <w:r w:rsidR="002A0285">
              <w:rPr>
                <w:rFonts w:ascii="ＭＳ 明朝" w:hAnsi="ＭＳ 明朝" w:hint="eastAsia"/>
                <w:szCs w:val="27"/>
              </w:rPr>
              <w:t>）</w:t>
            </w:r>
            <w:r>
              <w:rPr>
                <w:rFonts w:ascii="ＭＳ 明朝" w:hAnsi="ＭＳ 明朝" w:hint="eastAsia"/>
                <w:szCs w:val="27"/>
              </w:rPr>
              <w:t>者等の個人情報の保護及び本研究の独創性の確保に支障がない範囲内で，研究計画及び研究の方法に関する資料を入手又は閲覧することができます。その場合は，説明文書末尾の本研究に関しての問い合わせ先にご連絡願います。</w:t>
            </w:r>
          </w:p>
          <w:p w:rsidR="00480688" w:rsidRPr="004B79DB" w:rsidRDefault="00480688" w:rsidP="0084759D">
            <w:pPr>
              <w:rPr>
                <w:rFonts w:ascii="ＭＳ 明朝" w:hAnsi="ＭＳ 明朝"/>
                <w:szCs w:val="27"/>
              </w:rPr>
            </w:pPr>
          </w:p>
        </w:tc>
      </w:tr>
      <w:tr w:rsidR="003D3402" w:rsidRPr="004B79DB" w:rsidTr="001408A7">
        <w:tc>
          <w:tcPr>
            <w:tcW w:w="9268" w:type="dxa"/>
            <w:tcBorders>
              <w:top w:val="nil"/>
              <w:left w:val="nil"/>
              <w:bottom w:val="nil"/>
              <w:right w:val="nil"/>
            </w:tcBorders>
          </w:tcPr>
          <w:p w:rsidR="003D3402" w:rsidRPr="00050338" w:rsidRDefault="00050338" w:rsidP="00050338">
            <w:pPr>
              <w:rPr>
                <w:rFonts w:ascii="ＭＳ 明朝" w:hAnsi="ＭＳ 明朝"/>
                <w:b/>
                <w:szCs w:val="27"/>
              </w:rPr>
            </w:pPr>
            <w:commentRangeStart w:id="16"/>
            <w:r w:rsidRPr="00050338">
              <w:rPr>
                <w:rFonts w:ascii="ＭＳ 明朝" w:hAnsi="ＭＳ 明朝" w:hint="eastAsia"/>
                <w:b/>
                <w:szCs w:val="27"/>
              </w:rPr>
              <w:t>8)　個人情報等の取扱</w:t>
            </w:r>
            <w:r>
              <w:rPr>
                <w:rFonts w:ascii="ＭＳ 明朝" w:hAnsi="ＭＳ 明朝" w:hint="eastAsia"/>
                <w:b/>
                <w:szCs w:val="27"/>
              </w:rPr>
              <w:t>い並びに研究終了後の試料・情報等の保管及び廃棄の方法</w:t>
            </w:r>
            <w:commentRangeEnd w:id="16"/>
            <w:r w:rsidR="005D0488">
              <w:rPr>
                <w:rStyle w:val="af"/>
              </w:rPr>
              <w:commentReference w:id="16"/>
            </w:r>
          </w:p>
        </w:tc>
      </w:tr>
      <w:tr w:rsidR="00050338" w:rsidRPr="004B79DB" w:rsidTr="001408A7">
        <w:tc>
          <w:tcPr>
            <w:tcW w:w="9268" w:type="dxa"/>
            <w:tcBorders>
              <w:top w:val="nil"/>
              <w:left w:val="nil"/>
              <w:bottom w:val="nil"/>
              <w:right w:val="nil"/>
            </w:tcBorders>
          </w:tcPr>
          <w:p w:rsidR="00050338" w:rsidRDefault="00050338" w:rsidP="00C73318">
            <w:pPr>
              <w:spacing w:line="300" w:lineRule="exact"/>
            </w:pPr>
          </w:p>
          <w:p w:rsidR="00050338" w:rsidRPr="004B79DB" w:rsidRDefault="00050338" w:rsidP="00C73318">
            <w:pPr>
              <w:spacing w:line="300" w:lineRule="exact"/>
            </w:pPr>
            <w:r w:rsidRPr="004B79DB">
              <w:rPr>
                <w:rFonts w:hint="eastAsia"/>
              </w:rPr>
              <w:t>※連結可能匿名化</w:t>
            </w:r>
            <w:r w:rsidRPr="004B79DB">
              <w:rPr>
                <w:rFonts w:hint="eastAsia"/>
              </w:rPr>
              <w:t>+</w:t>
            </w:r>
            <w:r w:rsidRPr="004B79DB">
              <w:rPr>
                <w:rFonts w:hint="eastAsia"/>
              </w:rPr>
              <w:t>研究終了後廃棄の場合</w:t>
            </w:r>
          </w:p>
          <w:p w:rsidR="00050338" w:rsidRPr="004B79DB" w:rsidRDefault="00050338" w:rsidP="00C73318">
            <w:pPr>
              <w:spacing w:line="300" w:lineRule="exact"/>
              <w:rPr>
                <w:bCs/>
              </w:rPr>
            </w:pPr>
            <w:r>
              <w:rPr>
                <w:rFonts w:hint="eastAsia"/>
                <w:bCs/>
              </w:rPr>
              <w:t xml:space="preserve">　個人情報を含む資料は鍵のかかる保管庫で管理します</w:t>
            </w:r>
            <w:r w:rsidRPr="004B79DB">
              <w:rPr>
                <w:rFonts w:hint="eastAsia"/>
                <w:bCs/>
              </w:rPr>
              <w:t>。研究終了後</w:t>
            </w:r>
            <w:r>
              <w:rPr>
                <w:rFonts w:hint="eastAsia"/>
                <w:bCs/>
              </w:rPr>
              <w:t>は</w:t>
            </w:r>
            <w:r w:rsidRPr="004B79DB">
              <w:rPr>
                <w:rFonts w:hint="eastAsia"/>
                <w:bCs/>
              </w:rPr>
              <w:t>，コンピュータ上のデータは個人情報を含まないデータを保存し，個人情報を含むその他の資料はシュレッダーにより細断後，廃棄</w:t>
            </w:r>
            <w:r>
              <w:rPr>
                <w:rFonts w:hint="eastAsia"/>
                <w:bCs/>
              </w:rPr>
              <w:t>します</w:t>
            </w:r>
            <w:r w:rsidRPr="004B79DB">
              <w:rPr>
                <w:rFonts w:hint="eastAsia"/>
                <w:bCs/>
              </w:rPr>
              <w:t>。</w:t>
            </w:r>
          </w:p>
          <w:p w:rsidR="00050338" w:rsidRPr="004B79DB" w:rsidRDefault="00050338" w:rsidP="00C73318">
            <w:pPr>
              <w:spacing w:line="300" w:lineRule="exact"/>
            </w:pPr>
          </w:p>
          <w:p w:rsidR="00050338" w:rsidRPr="004B79DB" w:rsidRDefault="00050338" w:rsidP="00C73318">
            <w:pPr>
              <w:spacing w:line="300" w:lineRule="exact"/>
            </w:pPr>
            <w:r w:rsidRPr="004B79DB">
              <w:rPr>
                <w:rFonts w:hint="eastAsia"/>
              </w:rPr>
              <w:t>※連結可能匿名化</w:t>
            </w:r>
            <w:r w:rsidRPr="004B79DB">
              <w:rPr>
                <w:rFonts w:hint="eastAsia"/>
              </w:rPr>
              <w:t>+</w:t>
            </w:r>
            <w:r w:rsidRPr="004B79DB">
              <w:rPr>
                <w:rFonts w:hint="eastAsia"/>
              </w:rPr>
              <w:t>研究終了後の利用に同意を得る場合</w:t>
            </w:r>
          </w:p>
          <w:p w:rsidR="00050338" w:rsidRPr="004B79DB" w:rsidRDefault="00050338" w:rsidP="00C73318">
            <w:pPr>
              <w:spacing w:line="300" w:lineRule="exact"/>
              <w:rPr>
                <w:bCs/>
              </w:rPr>
            </w:pPr>
            <w:r>
              <w:rPr>
                <w:rFonts w:hint="eastAsia"/>
                <w:bCs/>
              </w:rPr>
              <w:t xml:space="preserve">　個人情報を含む資料は鍵のかかる保管庫で管理し，あなた</w:t>
            </w:r>
            <w:r w:rsidRPr="004B79DB">
              <w:rPr>
                <w:rFonts w:hint="eastAsia"/>
                <w:bCs/>
              </w:rPr>
              <w:t>の同意が得られた場合に</w:t>
            </w:r>
            <w:r>
              <w:rPr>
                <w:rFonts w:hint="eastAsia"/>
                <w:bCs/>
              </w:rPr>
              <w:t>限り，研究終了後も保管し，倫理委員会が認めた新たな研究に利用します</w:t>
            </w:r>
            <w:r w:rsidRPr="004B79DB">
              <w:rPr>
                <w:rFonts w:hint="eastAsia"/>
                <w:bCs/>
              </w:rPr>
              <w:t>。</w:t>
            </w:r>
          </w:p>
          <w:p w:rsidR="00050338" w:rsidRPr="004B79DB" w:rsidRDefault="00050338" w:rsidP="00C73318">
            <w:pPr>
              <w:spacing w:line="300" w:lineRule="exact"/>
            </w:pPr>
          </w:p>
          <w:p w:rsidR="00050338" w:rsidRPr="004B79DB" w:rsidRDefault="00050338" w:rsidP="00C73318">
            <w:pPr>
              <w:spacing w:line="300" w:lineRule="exact"/>
            </w:pPr>
            <w:r w:rsidRPr="004B79DB">
              <w:rPr>
                <w:rFonts w:hint="eastAsia"/>
              </w:rPr>
              <w:t>※連結不可能匿名化の場合</w:t>
            </w:r>
          </w:p>
          <w:p w:rsidR="00050338" w:rsidRPr="004B79DB" w:rsidRDefault="00050338" w:rsidP="00050338">
            <w:pPr>
              <w:spacing w:line="300" w:lineRule="exact"/>
              <w:ind w:firstLineChars="100" w:firstLine="216"/>
            </w:pPr>
            <w:r w:rsidRPr="004B79DB">
              <w:rPr>
                <w:rFonts w:hint="eastAsia"/>
                <w:bCs/>
              </w:rPr>
              <w:t>個人情報を含む資料は鍵のかかる保管庫で管理し，連結不可能匿名化後に</w:t>
            </w:r>
            <w:r>
              <w:rPr>
                <w:rFonts w:hint="eastAsia"/>
                <w:bCs/>
              </w:rPr>
              <w:t>廃棄します</w:t>
            </w:r>
            <w:r w:rsidRPr="004B79DB">
              <w:rPr>
                <w:rFonts w:hint="eastAsia"/>
                <w:bCs/>
              </w:rPr>
              <w:t>。</w:t>
            </w:r>
          </w:p>
          <w:p w:rsidR="00050338" w:rsidRPr="004B79DB" w:rsidRDefault="00050338" w:rsidP="00C73318">
            <w:pPr>
              <w:spacing w:line="300" w:lineRule="exact"/>
              <w:rPr>
                <w:b/>
              </w:rPr>
            </w:pPr>
          </w:p>
        </w:tc>
      </w:tr>
      <w:tr w:rsidR="003D3402" w:rsidRPr="004B79DB" w:rsidTr="001408A7">
        <w:tc>
          <w:tcPr>
            <w:tcW w:w="9268" w:type="dxa"/>
            <w:tcBorders>
              <w:top w:val="nil"/>
              <w:left w:val="nil"/>
              <w:bottom w:val="nil"/>
              <w:right w:val="nil"/>
            </w:tcBorders>
          </w:tcPr>
          <w:p w:rsidR="003D3402" w:rsidRPr="00050338" w:rsidRDefault="00050338" w:rsidP="001760D1">
            <w:pPr>
              <w:rPr>
                <w:rFonts w:ascii="ＭＳ 明朝" w:hAnsi="ＭＳ 明朝"/>
                <w:b/>
                <w:szCs w:val="27"/>
              </w:rPr>
            </w:pPr>
            <w:commentRangeStart w:id="17"/>
            <w:r w:rsidRPr="00050338">
              <w:rPr>
                <w:rFonts w:ascii="ＭＳ 明朝" w:hAnsi="ＭＳ 明朝" w:hint="eastAsia"/>
                <w:b/>
                <w:szCs w:val="27"/>
              </w:rPr>
              <w:t>9)　研究の資金源等，研究期間の研究に係る利益相反及び個人の収益等，研究者等の研究に係る利益相反に関する状況</w:t>
            </w:r>
            <w:commentRangeEnd w:id="17"/>
            <w:r>
              <w:rPr>
                <w:rStyle w:val="af"/>
              </w:rPr>
              <w:commentReference w:id="17"/>
            </w:r>
          </w:p>
        </w:tc>
      </w:tr>
      <w:tr w:rsidR="003D3402" w:rsidRPr="004B79DB" w:rsidTr="00050338">
        <w:trPr>
          <w:trHeight w:val="698"/>
        </w:trPr>
        <w:tc>
          <w:tcPr>
            <w:tcW w:w="9268" w:type="dxa"/>
            <w:tcBorders>
              <w:top w:val="nil"/>
              <w:left w:val="nil"/>
              <w:bottom w:val="nil"/>
              <w:right w:val="nil"/>
            </w:tcBorders>
          </w:tcPr>
          <w:p w:rsidR="00DB4456" w:rsidRPr="00BF5327" w:rsidRDefault="00DB4456" w:rsidP="00DB4456">
            <w:pPr>
              <w:rPr>
                <w:b/>
                <w:color w:val="0000FF"/>
              </w:rPr>
            </w:pPr>
            <w:r w:rsidRPr="00BF5327">
              <w:rPr>
                <w:rFonts w:ascii="ＭＳ 明朝" w:hAnsi="ＭＳ 明朝" w:hint="eastAsia"/>
                <w:color w:val="0000FF"/>
                <w:szCs w:val="27"/>
              </w:rPr>
              <w:t>※記載例</w:t>
            </w:r>
            <w:r w:rsidRPr="00BF5327">
              <w:rPr>
                <w:rFonts w:hint="eastAsia"/>
                <w:b/>
                <w:color w:val="0000FF"/>
              </w:rPr>
              <w:t xml:space="preserve">　</w:t>
            </w:r>
          </w:p>
          <w:p w:rsidR="00DB4456" w:rsidRPr="00BF5327" w:rsidRDefault="00DB4456" w:rsidP="00DB4456">
            <w:pPr>
              <w:spacing w:line="300" w:lineRule="exact"/>
              <w:rPr>
                <w:color w:val="0000FF"/>
              </w:rPr>
            </w:pPr>
            <w:r>
              <w:rPr>
                <w:rFonts w:hint="eastAsia"/>
                <w:color w:val="0000FF"/>
              </w:rPr>
              <w:t xml:space="preserve">　</w:t>
            </w:r>
            <w:r w:rsidRPr="00BF5327">
              <w:rPr>
                <w:rFonts w:hint="eastAsia"/>
                <w:color w:val="0000FF"/>
              </w:rPr>
              <w:t>本研究に関する経費は（自己収入・外部資金）により負担し実施</w:t>
            </w:r>
            <w:r w:rsidR="00480688">
              <w:rPr>
                <w:rFonts w:hint="eastAsia"/>
                <w:color w:val="0000FF"/>
              </w:rPr>
              <w:t>いたし</w:t>
            </w:r>
            <w:r>
              <w:rPr>
                <w:rFonts w:hint="eastAsia"/>
                <w:color w:val="0000FF"/>
              </w:rPr>
              <w:t>ます</w:t>
            </w:r>
            <w:r w:rsidRPr="00BF5327">
              <w:rPr>
                <w:rFonts w:hint="eastAsia"/>
                <w:color w:val="0000FF"/>
              </w:rPr>
              <w:t>。研究対象者（協力）の負担は</w:t>
            </w:r>
            <w:r>
              <w:rPr>
                <w:rFonts w:hint="eastAsia"/>
                <w:color w:val="0000FF"/>
              </w:rPr>
              <w:t>ありません</w:t>
            </w:r>
            <w:r w:rsidRPr="00BF5327">
              <w:rPr>
                <w:rFonts w:hint="eastAsia"/>
                <w:color w:val="0000FF"/>
              </w:rPr>
              <w:t>。</w:t>
            </w:r>
          </w:p>
          <w:p w:rsidR="003D3402" w:rsidRPr="004B79DB" w:rsidRDefault="00DB4456" w:rsidP="00DB4456">
            <w:pPr>
              <w:rPr>
                <w:rFonts w:ascii="ＭＳ 明朝" w:hAnsi="ＭＳ 明朝"/>
                <w:szCs w:val="27"/>
              </w:rPr>
            </w:pPr>
            <w:r w:rsidRPr="00BF5327">
              <w:rPr>
                <w:rFonts w:hint="eastAsia"/>
                <w:color w:val="0000FF"/>
              </w:rPr>
              <w:t xml:space="preserve">　</w:t>
            </w:r>
            <w:r>
              <w:rPr>
                <w:rFonts w:hint="eastAsia"/>
                <w:color w:val="0000FF"/>
              </w:rPr>
              <w:t>また，</w:t>
            </w:r>
            <w:r w:rsidRPr="00BF5327">
              <w:rPr>
                <w:rFonts w:hint="eastAsia"/>
                <w:color w:val="0000FF"/>
              </w:rPr>
              <w:t>本研究は，特定の民間企業等への利益に資するものではなく，またこれらからの制限を受けて実施するものでは</w:t>
            </w:r>
            <w:r>
              <w:rPr>
                <w:rFonts w:hint="eastAsia"/>
                <w:color w:val="0000FF"/>
              </w:rPr>
              <w:t>ありません</w:t>
            </w:r>
            <w:r w:rsidRPr="00BF5327">
              <w:rPr>
                <w:rFonts w:hint="eastAsia"/>
                <w:color w:val="0000FF"/>
              </w:rPr>
              <w:t>。</w:t>
            </w:r>
          </w:p>
        </w:tc>
      </w:tr>
      <w:tr w:rsidR="00050338" w:rsidRPr="004B79DB" w:rsidTr="00EF094C">
        <w:trPr>
          <w:trHeight w:val="307"/>
        </w:trPr>
        <w:tc>
          <w:tcPr>
            <w:tcW w:w="9268" w:type="dxa"/>
            <w:tcBorders>
              <w:top w:val="nil"/>
              <w:left w:val="nil"/>
              <w:bottom w:val="nil"/>
              <w:right w:val="nil"/>
            </w:tcBorders>
          </w:tcPr>
          <w:p w:rsidR="00050338" w:rsidRPr="00050338" w:rsidRDefault="00050338" w:rsidP="00EF094C">
            <w:pPr>
              <w:rPr>
                <w:rFonts w:ascii="ＭＳ 明朝" w:hAnsi="ＭＳ 明朝"/>
                <w:szCs w:val="27"/>
              </w:rPr>
            </w:pPr>
            <w:commentRangeStart w:id="18"/>
            <w:r w:rsidRPr="00050338">
              <w:rPr>
                <w:rFonts w:ascii="ＭＳ 明朝" w:hAnsi="ＭＳ 明朝" w:hint="eastAsia"/>
                <w:b/>
                <w:szCs w:val="27"/>
              </w:rPr>
              <w:t>10)　相談等への対応</w:t>
            </w:r>
            <w:commentRangeEnd w:id="18"/>
            <w:r>
              <w:rPr>
                <w:rStyle w:val="af"/>
              </w:rPr>
              <w:commentReference w:id="18"/>
            </w:r>
          </w:p>
        </w:tc>
      </w:tr>
      <w:tr w:rsidR="00050338" w:rsidRPr="004B79DB" w:rsidTr="00050338">
        <w:trPr>
          <w:trHeight w:val="698"/>
        </w:trPr>
        <w:tc>
          <w:tcPr>
            <w:tcW w:w="9268" w:type="dxa"/>
            <w:tcBorders>
              <w:top w:val="nil"/>
              <w:left w:val="nil"/>
              <w:bottom w:val="nil"/>
              <w:right w:val="nil"/>
            </w:tcBorders>
          </w:tcPr>
          <w:p w:rsidR="00DB4456" w:rsidRDefault="00DB4456" w:rsidP="001760D1">
            <w:pPr>
              <w:rPr>
                <w:color w:val="0000FF"/>
              </w:rPr>
            </w:pPr>
            <w:r>
              <w:rPr>
                <w:rFonts w:hint="eastAsia"/>
                <w:color w:val="0000FF"/>
              </w:rPr>
              <w:t>※記載例</w:t>
            </w:r>
          </w:p>
          <w:p w:rsidR="00050338" w:rsidRPr="004B79DB" w:rsidRDefault="00DB4456" w:rsidP="00DB4456">
            <w:pPr>
              <w:rPr>
                <w:rFonts w:ascii="ＭＳ 明朝" w:hAnsi="ＭＳ 明朝"/>
                <w:szCs w:val="27"/>
              </w:rPr>
            </w:pPr>
            <w:r>
              <w:rPr>
                <w:rFonts w:hint="eastAsia"/>
                <w:color w:val="0000FF"/>
              </w:rPr>
              <w:t xml:space="preserve">　</w:t>
            </w:r>
            <w:r w:rsidRPr="004C0238">
              <w:rPr>
                <w:rFonts w:hint="eastAsia"/>
                <w:color w:val="0000FF"/>
              </w:rPr>
              <w:t>本研究に関する相談等が</w:t>
            </w:r>
            <w:r>
              <w:rPr>
                <w:rFonts w:hint="eastAsia"/>
                <w:color w:val="0000FF"/>
              </w:rPr>
              <w:t>ございましたら，下記問いあわせ先にご連絡願います。研究責任者等が誠意を持って対応いたします</w:t>
            </w:r>
            <w:r w:rsidRPr="004C0238">
              <w:rPr>
                <w:rFonts w:hint="eastAsia"/>
                <w:color w:val="0000FF"/>
              </w:rPr>
              <w:t>。</w:t>
            </w:r>
          </w:p>
        </w:tc>
      </w:tr>
      <w:tr w:rsidR="00EB28A9" w:rsidRPr="004B79DB" w:rsidTr="00050338">
        <w:trPr>
          <w:trHeight w:val="698"/>
        </w:trPr>
        <w:tc>
          <w:tcPr>
            <w:tcW w:w="9268" w:type="dxa"/>
            <w:tcBorders>
              <w:top w:val="nil"/>
              <w:left w:val="nil"/>
              <w:bottom w:val="nil"/>
              <w:right w:val="nil"/>
            </w:tcBorders>
          </w:tcPr>
          <w:p w:rsidR="00EB28A9" w:rsidRPr="004B79DB" w:rsidRDefault="00EB28A9" w:rsidP="00C73318">
            <w:pPr>
              <w:spacing w:line="300" w:lineRule="exact"/>
              <w:rPr>
                <w:b/>
              </w:rPr>
            </w:pPr>
            <w:commentRangeStart w:id="19"/>
            <w:r>
              <w:rPr>
                <w:rFonts w:hint="eastAsia"/>
                <w:b/>
              </w:rPr>
              <w:t>11</w:t>
            </w:r>
            <w:r>
              <w:rPr>
                <w:rFonts w:hint="eastAsia"/>
                <w:b/>
              </w:rPr>
              <w:t>）</w:t>
            </w:r>
            <w:r w:rsidRPr="004B79DB">
              <w:rPr>
                <w:rFonts w:hint="eastAsia"/>
                <w:b/>
              </w:rPr>
              <w:t xml:space="preserve">　研究対象</w:t>
            </w:r>
            <w:r w:rsidR="009F70A6">
              <w:rPr>
                <w:rFonts w:hint="eastAsia"/>
                <w:b/>
              </w:rPr>
              <w:t>（協力）</w:t>
            </w:r>
            <w:r w:rsidRPr="004B79DB">
              <w:rPr>
                <w:rFonts w:hint="eastAsia"/>
                <w:b/>
              </w:rPr>
              <w:t>者等</w:t>
            </w:r>
            <w:r w:rsidR="009F70A6">
              <w:rPr>
                <w:rFonts w:hint="eastAsia"/>
                <w:b/>
              </w:rPr>
              <w:t>の</w:t>
            </w:r>
            <w:r w:rsidRPr="004B79DB">
              <w:rPr>
                <w:rFonts w:hint="eastAsia"/>
                <w:b/>
              </w:rPr>
              <w:t>経済的負担又は</w:t>
            </w:r>
            <w:r w:rsidR="009F70A6" w:rsidRPr="004B79DB">
              <w:rPr>
                <w:rFonts w:hint="eastAsia"/>
                <w:b/>
              </w:rPr>
              <w:t>研究対象</w:t>
            </w:r>
            <w:r w:rsidR="009F70A6">
              <w:rPr>
                <w:rFonts w:hint="eastAsia"/>
                <w:b/>
              </w:rPr>
              <w:t>（協力）</w:t>
            </w:r>
            <w:r w:rsidR="009F70A6" w:rsidRPr="004B79DB">
              <w:rPr>
                <w:rFonts w:hint="eastAsia"/>
                <w:b/>
              </w:rPr>
              <w:t>者等</w:t>
            </w:r>
            <w:r w:rsidRPr="004B79DB">
              <w:rPr>
                <w:rFonts w:hint="eastAsia"/>
                <w:b/>
              </w:rPr>
              <w:t>謝礼</w:t>
            </w:r>
            <w:r w:rsidR="009F70A6">
              <w:rPr>
                <w:rFonts w:hint="eastAsia"/>
                <w:b/>
              </w:rPr>
              <w:t>の有無</w:t>
            </w:r>
            <w:r w:rsidRPr="004B79DB">
              <w:rPr>
                <w:rFonts w:hint="eastAsia"/>
                <w:b/>
              </w:rPr>
              <w:t>及びその内容</w:t>
            </w:r>
          </w:p>
          <w:p w:rsidR="00EB28A9" w:rsidRPr="004B79DB" w:rsidRDefault="00EB28A9" w:rsidP="00EB28A9">
            <w:pPr>
              <w:tabs>
                <w:tab w:val="left" w:pos="7128"/>
              </w:tabs>
              <w:spacing w:line="300" w:lineRule="exact"/>
              <w:rPr>
                <w:b/>
              </w:rPr>
            </w:pPr>
            <w:r w:rsidRPr="004B79DB">
              <w:rPr>
                <w:rFonts w:hint="eastAsia"/>
                <w:b/>
              </w:rPr>
              <w:t xml:space="preserve">　　：　□有　　□無（□にチェックし，有の場合は以下に記載）</w:t>
            </w:r>
            <w:r>
              <w:rPr>
                <w:b/>
              </w:rPr>
              <w:tab/>
            </w:r>
            <w:commentRangeEnd w:id="19"/>
            <w:r>
              <w:rPr>
                <w:rStyle w:val="af"/>
              </w:rPr>
              <w:commentReference w:id="19"/>
            </w:r>
          </w:p>
        </w:tc>
      </w:tr>
      <w:tr w:rsidR="00DB4456" w:rsidRPr="004B79DB" w:rsidTr="00050338">
        <w:trPr>
          <w:trHeight w:val="698"/>
        </w:trPr>
        <w:tc>
          <w:tcPr>
            <w:tcW w:w="9268" w:type="dxa"/>
            <w:tcBorders>
              <w:top w:val="nil"/>
              <w:left w:val="nil"/>
              <w:bottom w:val="nil"/>
              <w:right w:val="nil"/>
            </w:tcBorders>
          </w:tcPr>
          <w:p w:rsidR="00DB4456" w:rsidRPr="004C0238" w:rsidRDefault="00DB4456" w:rsidP="00D418CE">
            <w:pPr>
              <w:spacing w:line="300" w:lineRule="exact"/>
              <w:rPr>
                <w:color w:val="0000FF"/>
              </w:rPr>
            </w:pPr>
            <w:r w:rsidRPr="004C0238">
              <w:rPr>
                <w:rFonts w:hint="eastAsia"/>
                <w:color w:val="0000FF"/>
              </w:rPr>
              <w:t>※有の場合の記載例</w:t>
            </w:r>
          </w:p>
          <w:p w:rsidR="00DB4456" w:rsidRPr="004C0238" w:rsidRDefault="00DB4456" w:rsidP="00F37EEB">
            <w:pPr>
              <w:spacing w:line="300" w:lineRule="exact"/>
              <w:rPr>
                <w:color w:val="0000FF"/>
              </w:rPr>
            </w:pPr>
            <w:r w:rsidRPr="004C0238">
              <w:rPr>
                <w:rFonts w:hint="eastAsia"/>
                <w:b/>
                <w:color w:val="0000FF"/>
              </w:rPr>
              <w:t xml:space="preserve">　</w:t>
            </w:r>
            <w:r w:rsidRPr="004C0238">
              <w:rPr>
                <w:rFonts w:hint="eastAsia"/>
                <w:color w:val="0000FF"/>
              </w:rPr>
              <w:t>本研究に関する謝金として，○○分野から</w:t>
            </w:r>
            <w:r w:rsidRPr="004C0238">
              <w:rPr>
                <w:rFonts w:hint="eastAsia"/>
                <w:color w:val="0000FF"/>
              </w:rPr>
              <w:t>5,000</w:t>
            </w:r>
            <w:r w:rsidRPr="004C0238">
              <w:rPr>
                <w:rFonts w:hint="eastAsia"/>
                <w:color w:val="0000FF"/>
              </w:rPr>
              <w:t>円／回を支払</w:t>
            </w:r>
            <w:r w:rsidR="00F37EEB">
              <w:rPr>
                <w:rFonts w:hint="eastAsia"/>
                <w:color w:val="0000FF"/>
              </w:rPr>
              <w:t>います</w:t>
            </w:r>
            <w:r w:rsidRPr="004C0238">
              <w:rPr>
                <w:rFonts w:hint="eastAsia"/>
                <w:color w:val="0000FF"/>
              </w:rPr>
              <w:t>。</w:t>
            </w:r>
          </w:p>
        </w:tc>
      </w:tr>
      <w:tr w:rsidR="00DB4456" w:rsidRPr="004B79DB" w:rsidTr="001408A7">
        <w:tc>
          <w:tcPr>
            <w:tcW w:w="9268" w:type="dxa"/>
            <w:tcBorders>
              <w:top w:val="nil"/>
              <w:left w:val="nil"/>
              <w:bottom w:val="nil"/>
              <w:right w:val="nil"/>
            </w:tcBorders>
          </w:tcPr>
          <w:p w:rsidR="00DB4456" w:rsidRPr="004B79DB" w:rsidRDefault="00DB4456" w:rsidP="00C73318">
            <w:pPr>
              <w:spacing w:line="300" w:lineRule="exact"/>
              <w:rPr>
                <w:b/>
              </w:rPr>
            </w:pPr>
            <w:commentRangeStart w:id="20"/>
            <w:r>
              <w:rPr>
                <w:rFonts w:hint="eastAsia"/>
                <w:b/>
              </w:rPr>
              <w:t>12</w:t>
            </w:r>
            <w:r>
              <w:rPr>
                <w:rFonts w:hint="eastAsia"/>
                <w:b/>
              </w:rPr>
              <w:t>）</w:t>
            </w:r>
            <w:r w:rsidRPr="004B79DB">
              <w:rPr>
                <w:rFonts w:hint="eastAsia"/>
                <w:b/>
              </w:rPr>
              <w:t xml:space="preserve">　研究の実施に伴い，研究対象</w:t>
            </w:r>
            <w:r>
              <w:rPr>
                <w:rFonts w:hint="eastAsia"/>
                <w:b/>
              </w:rPr>
              <w:t>（協力）</w:t>
            </w:r>
            <w:r w:rsidRPr="004B79DB">
              <w:rPr>
                <w:rFonts w:hint="eastAsia"/>
                <w:b/>
              </w:rPr>
              <w:t>者の健康，子孫に受け継がれ得る遺伝的特徴等に関する重要な知見が得られる可能性がある場合には，研究対象</w:t>
            </w:r>
            <w:r>
              <w:rPr>
                <w:rFonts w:hint="eastAsia"/>
                <w:b/>
              </w:rPr>
              <w:t>（協力）</w:t>
            </w:r>
            <w:r w:rsidRPr="004B79DB">
              <w:rPr>
                <w:rFonts w:hint="eastAsia"/>
                <w:b/>
              </w:rPr>
              <w:t>者に係る研究結果（偶発的初見を含む。）の取扱い</w:t>
            </w:r>
            <w:commentRangeEnd w:id="20"/>
            <w:r>
              <w:rPr>
                <w:rStyle w:val="af"/>
              </w:rPr>
              <w:commentReference w:id="20"/>
            </w:r>
          </w:p>
          <w:p w:rsidR="00DB4456" w:rsidRPr="004B79DB" w:rsidRDefault="00DB4456" w:rsidP="00C73318">
            <w:pPr>
              <w:spacing w:line="300" w:lineRule="exact"/>
              <w:rPr>
                <w:b/>
              </w:rPr>
            </w:pPr>
            <w:r w:rsidRPr="004B79DB">
              <w:rPr>
                <w:rFonts w:hint="eastAsia"/>
                <w:b/>
              </w:rPr>
              <w:t xml:space="preserve">　　：　□該当　　□非該当（□にチェックし，該当する場合は以下に記載）</w:t>
            </w:r>
          </w:p>
        </w:tc>
      </w:tr>
      <w:tr w:rsidR="00F37EEB" w:rsidRPr="004B79DB" w:rsidTr="001408A7">
        <w:tc>
          <w:tcPr>
            <w:tcW w:w="9268" w:type="dxa"/>
            <w:tcBorders>
              <w:top w:val="nil"/>
              <w:left w:val="nil"/>
              <w:bottom w:val="nil"/>
              <w:right w:val="nil"/>
            </w:tcBorders>
          </w:tcPr>
          <w:p w:rsidR="00F37EEB" w:rsidRPr="004C0238" w:rsidRDefault="00F37EEB" w:rsidP="00D418CE">
            <w:pPr>
              <w:spacing w:line="300" w:lineRule="exact"/>
              <w:rPr>
                <w:color w:val="0000FF"/>
              </w:rPr>
            </w:pPr>
            <w:r w:rsidRPr="004C0238">
              <w:rPr>
                <w:rFonts w:hint="eastAsia"/>
                <w:color w:val="0000FF"/>
              </w:rPr>
              <w:t>※該当の場合の記載例</w:t>
            </w:r>
          </w:p>
          <w:p w:rsidR="00F37EEB" w:rsidRPr="004B79DB" w:rsidRDefault="00F37EEB" w:rsidP="00F37EEB">
            <w:pPr>
              <w:spacing w:line="300" w:lineRule="exact"/>
              <w:rPr>
                <w:b/>
              </w:rPr>
            </w:pPr>
            <w:r w:rsidRPr="004C0238">
              <w:rPr>
                <w:rFonts w:hint="eastAsia"/>
                <w:color w:val="0000FF"/>
              </w:rPr>
              <w:t xml:space="preserve">　</w:t>
            </w:r>
            <w:r>
              <w:rPr>
                <w:rFonts w:hint="eastAsia"/>
                <w:color w:val="0000FF"/>
              </w:rPr>
              <w:t>研究の実施に伴い，研究対象（協力）者の健康，子孫に受け継がれ得る遺伝的特徴等に関する重要な知見が</w:t>
            </w:r>
            <w:r w:rsidRPr="004C0238">
              <w:rPr>
                <w:rFonts w:hint="eastAsia"/>
                <w:color w:val="0000FF"/>
              </w:rPr>
              <w:t>得られた場合は，その旨，研究対象（協力）者に</w:t>
            </w:r>
            <w:r>
              <w:rPr>
                <w:rFonts w:hint="eastAsia"/>
                <w:color w:val="0000FF"/>
              </w:rPr>
              <w:t>お知らせ</w:t>
            </w:r>
            <w:r w:rsidRPr="004C0238">
              <w:rPr>
                <w:rFonts w:hint="eastAsia"/>
                <w:color w:val="0000FF"/>
              </w:rPr>
              <w:t>し，求めに応じて当該</w:t>
            </w:r>
            <w:r>
              <w:rPr>
                <w:rFonts w:hint="eastAsia"/>
                <w:color w:val="0000FF"/>
              </w:rPr>
              <w:t>情報を開示いたします。</w:t>
            </w:r>
          </w:p>
        </w:tc>
      </w:tr>
      <w:tr w:rsidR="00F37EEB" w:rsidRPr="004B79DB" w:rsidTr="001408A7">
        <w:tc>
          <w:tcPr>
            <w:tcW w:w="9268" w:type="dxa"/>
            <w:tcBorders>
              <w:top w:val="nil"/>
              <w:left w:val="nil"/>
              <w:bottom w:val="nil"/>
              <w:right w:val="nil"/>
            </w:tcBorders>
          </w:tcPr>
          <w:p w:rsidR="00F37EEB" w:rsidRPr="004B79DB" w:rsidRDefault="00F37EEB" w:rsidP="00C73318">
            <w:pPr>
              <w:spacing w:line="300" w:lineRule="exact"/>
              <w:rPr>
                <w:b/>
              </w:rPr>
            </w:pPr>
            <w:commentRangeStart w:id="21"/>
            <w:r>
              <w:rPr>
                <w:rFonts w:hint="eastAsia"/>
                <w:b/>
              </w:rPr>
              <w:t>13</w:t>
            </w:r>
            <w:r>
              <w:rPr>
                <w:rFonts w:hint="eastAsia"/>
                <w:b/>
              </w:rPr>
              <w:t>）</w:t>
            </w:r>
            <w:r w:rsidRPr="004B79DB">
              <w:rPr>
                <w:rFonts w:hint="eastAsia"/>
                <w:b/>
              </w:rPr>
              <w:t xml:space="preserve">　</w:t>
            </w:r>
            <w:commentRangeStart w:id="22"/>
            <w:r w:rsidR="00911FB6" w:rsidRPr="00911FB6">
              <w:rPr>
                <w:rFonts w:ascii="平成明朝" w:hint="eastAsia"/>
                <w:b/>
                <w:color w:val="0000FF"/>
              </w:rPr>
              <w:t>身体的・精神的な負担</w:t>
            </w:r>
            <w:commentRangeEnd w:id="22"/>
            <w:r w:rsidR="00911FB6" w:rsidRPr="00911FB6">
              <w:rPr>
                <w:rStyle w:val="af"/>
                <w:b/>
                <w:color w:val="0000FF"/>
              </w:rPr>
              <w:commentReference w:id="22"/>
            </w:r>
            <w:r>
              <w:rPr>
                <w:rFonts w:hint="eastAsia"/>
                <w:b/>
              </w:rPr>
              <w:t>を伴う研究の場合には，当該研究によって生じた健康被害に対する補償</w:t>
            </w:r>
            <w:r w:rsidRPr="004B79DB">
              <w:rPr>
                <w:rFonts w:hint="eastAsia"/>
                <w:b/>
              </w:rPr>
              <w:t>の有無及びその内容</w:t>
            </w:r>
            <w:commentRangeEnd w:id="21"/>
            <w:r>
              <w:rPr>
                <w:rStyle w:val="af"/>
              </w:rPr>
              <w:commentReference w:id="21"/>
            </w:r>
          </w:p>
          <w:p w:rsidR="00F37EEB" w:rsidRPr="004B79DB" w:rsidRDefault="00F37EEB" w:rsidP="00C73318">
            <w:pPr>
              <w:spacing w:line="300" w:lineRule="exact"/>
              <w:rPr>
                <w:b/>
              </w:rPr>
            </w:pPr>
            <w:r w:rsidRPr="004B79DB">
              <w:rPr>
                <w:rFonts w:hint="eastAsia"/>
                <w:b/>
              </w:rPr>
              <w:t xml:space="preserve">　　：　□該当　　□非該当（□にチェックし，該当する場合は以下に記載）</w:t>
            </w:r>
          </w:p>
        </w:tc>
      </w:tr>
      <w:tr w:rsidR="00F37EEB" w:rsidRPr="004B79DB" w:rsidTr="001408A7">
        <w:tc>
          <w:tcPr>
            <w:tcW w:w="9268" w:type="dxa"/>
            <w:tcBorders>
              <w:top w:val="nil"/>
              <w:left w:val="nil"/>
              <w:bottom w:val="nil"/>
              <w:right w:val="nil"/>
            </w:tcBorders>
          </w:tcPr>
          <w:p w:rsidR="00F37EEB" w:rsidRDefault="00F37EEB" w:rsidP="00C73318">
            <w:pPr>
              <w:spacing w:line="300" w:lineRule="exact"/>
              <w:rPr>
                <w:color w:val="0000FF"/>
              </w:rPr>
            </w:pPr>
            <w:r>
              <w:rPr>
                <w:rFonts w:hint="eastAsia"/>
                <w:color w:val="0000FF"/>
              </w:rPr>
              <w:t>※該当の場合の記載例</w:t>
            </w:r>
          </w:p>
          <w:p w:rsidR="00F37EEB" w:rsidRPr="004B79DB" w:rsidRDefault="00F37EEB" w:rsidP="00C73318">
            <w:pPr>
              <w:spacing w:line="300" w:lineRule="exact"/>
              <w:rPr>
                <w:b/>
              </w:rPr>
            </w:pPr>
            <w:r w:rsidRPr="004C0238">
              <w:rPr>
                <w:rFonts w:hint="eastAsia"/>
                <w:color w:val="0000FF"/>
              </w:rPr>
              <w:t>研</w:t>
            </w:r>
            <w:r>
              <w:rPr>
                <w:rFonts w:hint="eastAsia"/>
                <w:color w:val="0000FF"/>
              </w:rPr>
              <w:t>究責任者の加入する○○会社（等，適宜記載）の○○保険にて対応いたします</w:t>
            </w:r>
            <w:r w:rsidRPr="004C0238">
              <w:rPr>
                <w:rFonts w:hint="eastAsia"/>
                <w:color w:val="0000FF"/>
              </w:rPr>
              <w:t>。</w:t>
            </w:r>
          </w:p>
          <w:p w:rsidR="00F37EEB" w:rsidRPr="004B79DB" w:rsidRDefault="00F37EEB" w:rsidP="00C73318">
            <w:pPr>
              <w:spacing w:line="300" w:lineRule="exact"/>
              <w:rPr>
                <w:b/>
              </w:rPr>
            </w:pPr>
          </w:p>
        </w:tc>
      </w:tr>
      <w:tr w:rsidR="00F37EEB" w:rsidRPr="004B79DB" w:rsidTr="001408A7">
        <w:tc>
          <w:tcPr>
            <w:tcW w:w="9268" w:type="dxa"/>
            <w:tcBorders>
              <w:top w:val="nil"/>
              <w:left w:val="nil"/>
              <w:bottom w:val="nil"/>
              <w:right w:val="nil"/>
            </w:tcBorders>
          </w:tcPr>
          <w:p w:rsidR="00F37EEB" w:rsidRPr="004B79DB" w:rsidRDefault="00F37EEB" w:rsidP="00C73318">
            <w:pPr>
              <w:spacing w:line="300" w:lineRule="exact"/>
              <w:rPr>
                <w:b/>
              </w:rPr>
            </w:pPr>
            <w:commentRangeStart w:id="23"/>
            <w:r>
              <w:rPr>
                <w:rFonts w:hint="eastAsia"/>
                <w:b/>
              </w:rPr>
              <w:t>14</w:t>
            </w:r>
            <w:r>
              <w:rPr>
                <w:rFonts w:hint="eastAsia"/>
                <w:b/>
              </w:rPr>
              <w:t>）</w:t>
            </w:r>
            <w:r w:rsidRPr="004B79DB">
              <w:rPr>
                <w:rFonts w:hint="eastAsia"/>
                <w:b/>
              </w:rPr>
              <w:t xml:space="preserve">　研究対象</w:t>
            </w:r>
            <w:r>
              <w:rPr>
                <w:rFonts w:hint="eastAsia"/>
                <w:b/>
              </w:rPr>
              <w:t>（協力）</w:t>
            </w:r>
            <w:r w:rsidRPr="004B79DB">
              <w:rPr>
                <w:rFonts w:hint="eastAsia"/>
                <w:b/>
              </w:rPr>
              <w:t>者から取得された試料・情報について，研究対象</w:t>
            </w:r>
            <w:r>
              <w:rPr>
                <w:rFonts w:hint="eastAsia"/>
                <w:b/>
              </w:rPr>
              <w:t>（協力）</w:t>
            </w:r>
            <w:r w:rsidRPr="004B79DB">
              <w:rPr>
                <w:rFonts w:hint="eastAsia"/>
                <w:b/>
              </w:rPr>
              <w:t>者等から同意を受ける時点では特定されない将来の研究のために用いられる可能性又は他の研究機関に提供する可能性がある場合には，その旨と同意を受ける時点において想定される内容</w:t>
            </w:r>
            <w:commentRangeEnd w:id="23"/>
            <w:r>
              <w:rPr>
                <w:rStyle w:val="af"/>
              </w:rPr>
              <w:commentReference w:id="23"/>
            </w:r>
          </w:p>
          <w:p w:rsidR="00F37EEB" w:rsidRPr="004B79DB" w:rsidRDefault="00F37EEB" w:rsidP="00C73318">
            <w:pPr>
              <w:spacing w:line="300" w:lineRule="exact"/>
              <w:rPr>
                <w:b/>
              </w:rPr>
            </w:pPr>
            <w:r w:rsidRPr="004B79DB">
              <w:rPr>
                <w:rFonts w:hint="eastAsia"/>
                <w:b/>
              </w:rPr>
              <w:t xml:space="preserve">　　：　□該当　　□非該当（□にチェックし，該当する場合は以下に記載）　</w:t>
            </w:r>
          </w:p>
        </w:tc>
      </w:tr>
      <w:tr w:rsidR="00F37EEB" w:rsidRPr="004B79DB" w:rsidTr="001408A7">
        <w:tc>
          <w:tcPr>
            <w:tcW w:w="9268" w:type="dxa"/>
            <w:tcBorders>
              <w:top w:val="nil"/>
              <w:left w:val="nil"/>
              <w:bottom w:val="nil"/>
              <w:right w:val="nil"/>
            </w:tcBorders>
          </w:tcPr>
          <w:p w:rsidR="00F37EEB" w:rsidRPr="004B79DB" w:rsidRDefault="00F37EEB" w:rsidP="00C73318">
            <w:pPr>
              <w:spacing w:line="300" w:lineRule="exact"/>
              <w:rPr>
                <w:b/>
              </w:rPr>
            </w:pPr>
          </w:p>
          <w:p w:rsidR="00F37EEB" w:rsidRPr="004B79DB" w:rsidRDefault="00F37EEB" w:rsidP="00C73318">
            <w:pPr>
              <w:spacing w:line="300" w:lineRule="exact"/>
              <w:rPr>
                <w:b/>
              </w:rPr>
            </w:pPr>
          </w:p>
        </w:tc>
      </w:tr>
    </w:tbl>
    <w:p w:rsidR="00330DD5" w:rsidRPr="004B79DB" w:rsidRDefault="00330DD5">
      <w:pPr>
        <w:rPr>
          <w:rFonts w:ascii="ＭＳ 明朝" w:hAnsi="ＭＳ 明朝"/>
          <w:szCs w:val="27"/>
        </w:rPr>
      </w:pPr>
    </w:p>
    <w:p w:rsidR="00330DD5" w:rsidRPr="004B79DB" w:rsidRDefault="00330DD5">
      <w:r w:rsidRPr="004B79DB">
        <w:rPr>
          <w:rFonts w:hint="eastAsia"/>
        </w:rPr>
        <w:t xml:space="preserve">　　　　　　　　　　　　　　　　　　　　　　平成　　　　年　　　　月　　　　日</w:t>
      </w:r>
    </w:p>
    <w:p w:rsidR="00330DD5" w:rsidRPr="004B79DB" w:rsidRDefault="00330DD5"/>
    <w:p w:rsidR="00330DD5" w:rsidRPr="004B79DB" w:rsidRDefault="00330DD5">
      <w:pPr>
        <w:pStyle w:val="Web"/>
        <w:spacing w:before="0" w:beforeAutospacing="0" w:after="0" w:afterAutospacing="0"/>
      </w:pPr>
      <w:r w:rsidRPr="004B79DB">
        <w:rPr>
          <w:rFonts w:hint="eastAsia"/>
          <w:kern w:val="2"/>
          <w:szCs w:val="20"/>
        </w:rPr>
        <w:t xml:space="preserve">　　　　　　　　　　説明者所属、職名および氏名　（　　　　　　　　　　　　　　　　　）</w:t>
      </w:r>
    </w:p>
    <w:p w:rsidR="00330DD5" w:rsidRPr="004B79DB" w:rsidRDefault="00330DD5">
      <w:pPr>
        <w:pStyle w:val="Web"/>
        <w:spacing w:before="0" w:beforeAutospacing="0" w:after="0" w:afterAutospacing="0"/>
        <w:rPr>
          <w:kern w:val="2"/>
          <w:szCs w:val="20"/>
        </w:rPr>
      </w:pPr>
    </w:p>
    <w:p w:rsidR="00330DD5" w:rsidRPr="004B79DB" w:rsidRDefault="00330DD5">
      <w:pPr>
        <w:pStyle w:val="Web"/>
        <w:spacing w:before="0" w:beforeAutospacing="0" w:after="0" w:afterAutospacing="0"/>
        <w:rPr>
          <w:kern w:val="2"/>
          <w:szCs w:val="20"/>
        </w:rPr>
      </w:pPr>
      <w:r w:rsidRPr="004B79DB">
        <w:rPr>
          <w:rFonts w:hint="eastAsia"/>
          <w:kern w:val="2"/>
          <w:szCs w:val="20"/>
        </w:rPr>
        <w:t xml:space="preserve">　　　　　　　　　　本研究に関しての問い合わせ先</w:t>
      </w:r>
    </w:p>
    <w:tbl>
      <w:tblPr>
        <w:tblW w:w="0" w:type="auto"/>
        <w:tblInd w:w="3402" w:type="dxa"/>
        <w:tblLayout w:type="fixed"/>
        <w:tblLook w:val="0000"/>
      </w:tblPr>
      <w:tblGrid>
        <w:gridCol w:w="5885"/>
      </w:tblGrid>
      <w:tr w:rsidR="00330DD5" w:rsidRPr="004B79DB">
        <w:tc>
          <w:tcPr>
            <w:tcW w:w="5885" w:type="dxa"/>
          </w:tcPr>
          <w:p w:rsidR="00330DD5" w:rsidRPr="004B79DB" w:rsidRDefault="00330DD5">
            <w:pPr>
              <w:pStyle w:val="Web"/>
              <w:spacing w:before="0" w:beforeAutospacing="0" w:after="0" w:afterAutospacing="0"/>
              <w:rPr>
                <w:kern w:val="2"/>
                <w:szCs w:val="20"/>
              </w:rPr>
            </w:pPr>
            <w:r w:rsidRPr="004B79DB">
              <w:rPr>
                <w:rFonts w:hint="eastAsia"/>
                <w:kern w:val="2"/>
                <w:szCs w:val="20"/>
              </w:rPr>
              <w:t>（研究代表者の連絡先）</w:t>
            </w:r>
          </w:p>
        </w:tc>
      </w:tr>
      <w:tr w:rsidR="00330DD5" w:rsidRPr="004B79DB">
        <w:tc>
          <w:tcPr>
            <w:tcW w:w="5885" w:type="dxa"/>
          </w:tcPr>
          <w:p w:rsidR="00330DD5" w:rsidRDefault="00330DD5" w:rsidP="007A22F3">
            <w:pPr>
              <w:pStyle w:val="Web"/>
              <w:spacing w:before="0" w:beforeAutospacing="0" w:after="0" w:afterAutospacing="0"/>
              <w:ind w:leftChars="200" w:left="432"/>
              <w:rPr>
                <w:kern w:val="2"/>
                <w:szCs w:val="20"/>
              </w:rPr>
            </w:pPr>
            <w:r w:rsidRPr="004B79DB">
              <w:rPr>
                <w:rFonts w:hint="eastAsia"/>
                <w:kern w:val="2"/>
                <w:szCs w:val="20"/>
              </w:rPr>
              <w:t>鹿児島大学医</w:t>
            </w:r>
            <w:r w:rsidR="007A22F3" w:rsidRPr="004B79DB">
              <w:rPr>
                <w:rFonts w:hint="eastAsia"/>
                <w:kern w:val="2"/>
                <w:szCs w:val="20"/>
              </w:rPr>
              <w:t>学部保健学科</w:t>
            </w:r>
            <w:r w:rsidRPr="004B79DB">
              <w:rPr>
                <w:rFonts w:hint="eastAsia"/>
                <w:kern w:val="2"/>
                <w:szCs w:val="20"/>
              </w:rPr>
              <w:t>○○講座</w:t>
            </w:r>
          </w:p>
          <w:p w:rsidR="005D0488" w:rsidRDefault="005D0488" w:rsidP="007A22F3">
            <w:pPr>
              <w:pStyle w:val="Web"/>
              <w:spacing w:before="0" w:beforeAutospacing="0" w:after="0" w:afterAutospacing="0"/>
              <w:ind w:leftChars="200" w:left="432"/>
              <w:rPr>
                <w:kern w:val="2"/>
                <w:szCs w:val="20"/>
              </w:rPr>
            </w:pPr>
            <w:r>
              <w:rPr>
                <w:rFonts w:hint="eastAsia"/>
                <w:kern w:val="2"/>
                <w:szCs w:val="20"/>
              </w:rPr>
              <w:t>又は</w:t>
            </w:r>
          </w:p>
          <w:p w:rsidR="005D0488" w:rsidRPr="004B79DB" w:rsidRDefault="005D0488" w:rsidP="007A22F3">
            <w:pPr>
              <w:pStyle w:val="Web"/>
              <w:spacing w:before="0" w:beforeAutospacing="0" w:after="0" w:afterAutospacing="0"/>
              <w:ind w:leftChars="200" w:left="432"/>
              <w:rPr>
                <w:kern w:val="2"/>
                <w:szCs w:val="20"/>
              </w:rPr>
            </w:pPr>
            <w:r>
              <w:rPr>
                <w:rFonts w:hint="eastAsia"/>
                <w:kern w:val="2"/>
                <w:szCs w:val="20"/>
              </w:rPr>
              <w:t>鹿児島大学大学院医歯学総合研究科○○講座○○分野</w:t>
            </w:r>
          </w:p>
        </w:tc>
      </w:tr>
      <w:tr w:rsidR="00330DD5" w:rsidRPr="004B79DB">
        <w:tc>
          <w:tcPr>
            <w:tcW w:w="5885" w:type="dxa"/>
          </w:tcPr>
          <w:p w:rsidR="00330DD5" w:rsidRPr="004B79DB" w:rsidRDefault="00330DD5" w:rsidP="007A22F3">
            <w:pPr>
              <w:pStyle w:val="Web"/>
              <w:spacing w:before="0" w:beforeAutospacing="0" w:after="0" w:afterAutospacing="0"/>
              <w:ind w:leftChars="200" w:left="432"/>
              <w:rPr>
                <w:kern w:val="2"/>
                <w:szCs w:val="20"/>
              </w:rPr>
            </w:pPr>
            <w:r w:rsidRPr="004B79DB">
              <w:rPr>
                <w:rFonts w:hint="eastAsia"/>
                <w:kern w:val="2"/>
                <w:szCs w:val="20"/>
              </w:rPr>
              <w:t>教授　○○　○○（ふりがな）</w:t>
            </w:r>
          </w:p>
        </w:tc>
      </w:tr>
      <w:tr w:rsidR="00330DD5" w:rsidRPr="004B79DB">
        <w:tc>
          <w:tcPr>
            <w:tcW w:w="5885" w:type="dxa"/>
          </w:tcPr>
          <w:p w:rsidR="00330DD5" w:rsidRPr="004B79DB" w:rsidRDefault="00330DD5" w:rsidP="007A22F3">
            <w:pPr>
              <w:pStyle w:val="Web"/>
              <w:spacing w:before="0" w:beforeAutospacing="0" w:after="0" w:afterAutospacing="0"/>
              <w:ind w:leftChars="200" w:left="432"/>
              <w:rPr>
                <w:kern w:val="2"/>
                <w:szCs w:val="20"/>
              </w:rPr>
            </w:pPr>
            <w:r w:rsidRPr="004B79DB">
              <w:rPr>
                <w:rFonts w:hint="eastAsia"/>
                <w:kern w:val="2"/>
                <w:szCs w:val="20"/>
              </w:rPr>
              <w:t>〒890-××××</w:t>
            </w:r>
          </w:p>
        </w:tc>
      </w:tr>
      <w:tr w:rsidR="00330DD5" w:rsidRPr="004B79DB">
        <w:tc>
          <w:tcPr>
            <w:tcW w:w="5885" w:type="dxa"/>
          </w:tcPr>
          <w:p w:rsidR="00330DD5" w:rsidRPr="004B79DB" w:rsidRDefault="00330DD5" w:rsidP="007A22F3">
            <w:pPr>
              <w:pStyle w:val="Web"/>
              <w:spacing w:before="0" w:beforeAutospacing="0" w:after="0" w:afterAutospacing="0"/>
              <w:ind w:leftChars="200" w:left="432"/>
              <w:rPr>
                <w:kern w:val="2"/>
                <w:szCs w:val="20"/>
              </w:rPr>
            </w:pPr>
            <w:r w:rsidRPr="004B79DB">
              <w:rPr>
                <w:rFonts w:hint="eastAsia"/>
                <w:kern w:val="2"/>
                <w:szCs w:val="20"/>
              </w:rPr>
              <w:t>鹿児島市桜ヶ丘8丁目35番1号</w:t>
            </w:r>
          </w:p>
        </w:tc>
      </w:tr>
      <w:tr w:rsidR="00330DD5" w:rsidRPr="004B79DB">
        <w:tc>
          <w:tcPr>
            <w:tcW w:w="5885" w:type="dxa"/>
          </w:tcPr>
          <w:p w:rsidR="00330DD5" w:rsidRPr="004B79DB" w:rsidRDefault="00330DD5" w:rsidP="007A22F3">
            <w:pPr>
              <w:pStyle w:val="Web"/>
              <w:spacing w:before="0" w:beforeAutospacing="0" w:after="0" w:afterAutospacing="0"/>
              <w:ind w:leftChars="200" w:left="432"/>
              <w:rPr>
                <w:kern w:val="2"/>
                <w:szCs w:val="20"/>
              </w:rPr>
            </w:pPr>
            <w:r w:rsidRPr="004B79DB">
              <w:rPr>
                <w:rFonts w:hint="eastAsia"/>
                <w:kern w:val="2"/>
                <w:szCs w:val="20"/>
              </w:rPr>
              <w:t>TEL:099-275－○○○○　FAX:099-275-××××</w:t>
            </w:r>
          </w:p>
        </w:tc>
      </w:tr>
      <w:tr w:rsidR="00330DD5" w:rsidRPr="004B79DB">
        <w:tc>
          <w:tcPr>
            <w:tcW w:w="5885" w:type="dxa"/>
          </w:tcPr>
          <w:p w:rsidR="00330DD5" w:rsidRPr="004B79DB" w:rsidRDefault="00330DD5" w:rsidP="007A22F3">
            <w:pPr>
              <w:pStyle w:val="Web"/>
              <w:spacing w:before="0" w:beforeAutospacing="0" w:after="0" w:afterAutospacing="0"/>
              <w:ind w:leftChars="200" w:left="432"/>
              <w:rPr>
                <w:kern w:val="2"/>
                <w:szCs w:val="20"/>
              </w:rPr>
            </w:pPr>
          </w:p>
        </w:tc>
      </w:tr>
      <w:tr w:rsidR="00330DD5" w:rsidRPr="004B79DB">
        <w:tc>
          <w:tcPr>
            <w:tcW w:w="5885" w:type="dxa"/>
          </w:tcPr>
          <w:p w:rsidR="00330DD5" w:rsidRPr="004B79DB" w:rsidRDefault="00330DD5">
            <w:pPr>
              <w:pStyle w:val="Web"/>
              <w:spacing w:before="0" w:beforeAutospacing="0" w:after="0" w:afterAutospacing="0"/>
              <w:rPr>
                <w:kern w:val="2"/>
                <w:szCs w:val="20"/>
              </w:rPr>
            </w:pPr>
            <w:r w:rsidRPr="004B79DB">
              <w:rPr>
                <w:rFonts w:hint="eastAsia"/>
                <w:kern w:val="2"/>
                <w:szCs w:val="20"/>
              </w:rPr>
              <w:t>（研究分担者の連絡先　）</w:t>
            </w:r>
          </w:p>
        </w:tc>
      </w:tr>
      <w:tr w:rsidR="005D0488" w:rsidRPr="004B79DB">
        <w:tc>
          <w:tcPr>
            <w:tcW w:w="5885" w:type="dxa"/>
          </w:tcPr>
          <w:p w:rsidR="005D0488" w:rsidRDefault="005D0488" w:rsidP="005D0488">
            <w:pPr>
              <w:pStyle w:val="Web"/>
              <w:spacing w:before="0" w:beforeAutospacing="0" w:after="0" w:afterAutospacing="0"/>
              <w:ind w:leftChars="200" w:left="432"/>
              <w:rPr>
                <w:kern w:val="2"/>
                <w:szCs w:val="20"/>
              </w:rPr>
            </w:pPr>
            <w:r w:rsidRPr="004B79DB">
              <w:rPr>
                <w:rFonts w:hint="eastAsia"/>
                <w:kern w:val="2"/>
                <w:szCs w:val="20"/>
              </w:rPr>
              <w:t>鹿児島大学医学部保健学科○○講座</w:t>
            </w:r>
          </w:p>
          <w:p w:rsidR="005D0488" w:rsidRDefault="005D0488" w:rsidP="005D0488">
            <w:pPr>
              <w:pStyle w:val="Web"/>
              <w:spacing w:before="0" w:beforeAutospacing="0" w:after="0" w:afterAutospacing="0"/>
              <w:ind w:leftChars="200" w:left="432"/>
              <w:rPr>
                <w:kern w:val="2"/>
                <w:szCs w:val="20"/>
              </w:rPr>
            </w:pPr>
            <w:r>
              <w:rPr>
                <w:rFonts w:hint="eastAsia"/>
                <w:kern w:val="2"/>
                <w:szCs w:val="20"/>
              </w:rPr>
              <w:t>又は</w:t>
            </w:r>
          </w:p>
          <w:p w:rsidR="005D0488" w:rsidRPr="004B79DB" w:rsidRDefault="005D0488" w:rsidP="005D0488">
            <w:pPr>
              <w:pStyle w:val="Web"/>
              <w:spacing w:before="0" w:beforeAutospacing="0" w:after="0" w:afterAutospacing="0"/>
              <w:ind w:leftChars="200" w:left="432"/>
              <w:rPr>
                <w:kern w:val="2"/>
                <w:szCs w:val="20"/>
              </w:rPr>
            </w:pPr>
            <w:r>
              <w:rPr>
                <w:rFonts w:hint="eastAsia"/>
                <w:kern w:val="2"/>
                <w:szCs w:val="20"/>
              </w:rPr>
              <w:t>鹿児島大学大学院医歯学総合研究科○○講座○○分野</w:t>
            </w:r>
          </w:p>
        </w:tc>
      </w:tr>
      <w:tr w:rsidR="005D0488" w:rsidRPr="004B79DB">
        <w:tc>
          <w:tcPr>
            <w:tcW w:w="5885" w:type="dxa"/>
          </w:tcPr>
          <w:p w:rsidR="005D0488" w:rsidRPr="004B79DB" w:rsidRDefault="005D0488" w:rsidP="005D0488">
            <w:pPr>
              <w:pStyle w:val="Web"/>
              <w:spacing w:before="0" w:beforeAutospacing="0" w:after="0" w:afterAutospacing="0"/>
              <w:ind w:leftChars="200" w:left="432"/>
              <w:rPr>
                <w:kern w:val="2"/>
                <w:szCs w:val="20"/>
              </w:rPr>
            </w:pPr>
            <w:r w:rsidRPr="004B79DB">
              <w:rPr>
                <w:rFonts w:hint="eastAsia"/>
                <w:kern w:val="2"/>
                <w:szCs w:val="20"/>
              </w:rPr>
              <w:t>助教　○○　○○（ふりがな）</w:t>
            </w:r>
          </w:p>
        </w:tc>
      </w:tr>
      <w:tr w:rsidR="005D0488" w:rsidRPr="004B79DB">
        <w:tc>
          <w:tcPr>
            <w:tcW w:w="5885" w:type="dxa"/>
          </w:tcPr>
          <w:p w:rsidR="005D0488" w:rsidRPr="004B79DB" w:rsidRDefault="005D0488" w:rsidP="005D0488">
            <w:pPr>
              <w:pStyle w:val="Web"/>
              <w:spacing w:before="0" w:beforeAutospacing="0" w:after="0" w:afterAutospacing="0"/>
              <w:ind w:leftChars="200" w:left="432"/>
              <w:rPr>
                <w:kern w:val="2"/>
                <w:szCs w:val="20"/>
              </w:rPr>
            </w:pPr>
            <w:r w:rsidRPr="004B79DB">
              <w:rPr>
                <w:rFonts w:hint="eastAsia"/>
                <w:kern w:val="2"/>
                <w:szCs w:val="20"/>
              </w:rPr>
              <w:t>〒890-××××</w:t>
            </w:r>
          </w:p>
        </w:tc>
      </w:tr>
      <w:tr w:rsidR="005D0488" w:rsidRPr="004B79DB">
        <w:tc>
          <w:tcPr>
            <w:tcW w:w="5885" w:type="dxa"/>
          </w:tcPr>
          <w:p w:rsidR="005D0488" w:rsidRPr="004B79DB" w:rsidRDefault="005D0488" w:rsidP="005D0488">
            <w:pPr>
              <w:pStyle w:val="Web"/>
              <w:spacing w:before="0" w:beforeAutospacing="0" w:after="0" w:afterAutospacing="0"/>
              <w:ind w:leftChars="200" w:left="432"/>
              <w:rPr>
                <w:kern w:val="2"/>
                <w:szCs w:val="20"/>
              </w:rPr>
            </w:pPr>
            <w:r w:rsidRPr="004B79DB">
              <w:rPr>
                <w:rFonts w:hint="eastAsia"/>
                <w:kern w:val="2"/>
                <w:szCs w:val="20"/>
              </w:rPr>
              <w:t>鹿児島市桜ヶ丘8丁目35番1号</w:t>
            </w:r>
          </w:p>
        </w:tc>
      </w:tr>
      <w:tr w:rsidR="005D0488" w:rsidRPr="004B79DB">
        <w:tc>
          <w:tcPr>
            <w:tcW w:w="5885" w:type="dxa"/>
          </w:tcPr>
          <w:p w:rsidR="005D0488" w:rsidRPr="004B79DB" w:rsidRDefault="005D0488" w:rsidP="005D0488">
            <w:pPr>
              <w:pStyle w:val="Web"/>
              <w:spacing w:before="0" w:beforeAutospacing="0" w:after="0" w:afterAutospacing="0"/>
              <w:ind w:leftChars="200" w:left="432"/>
              <w:rPr>
                <w:kern w:val="2"/>
                <w:szCs w:val="20"/>
              </w:rPr>
            </w:pPr>
            <w:r w:rsidRPr="004B79DB">
              <w:rPr>
                <w:rFonts w:hint="eastAsia"/>
                <w:kern w:val="2"/>
                <w:szCs w:val="20"/>
              </w:rPr>
              <w:t>TEL:099-275－○○○○　FAX:099-275-××××</w:t>
            </w:r>
          </w:p>
        </w:tc>
      </w:tr>
      <w:tr w:rsidR="005D0488" w:rsidRPr="004B79DB">
        <w:tc>
          <w:tcPr>
            <w:tcW w:w="5885" w:type="dxa"/>
          </w:tcPr>
          <w:p w:rsidR="005D0488" w:rsidRPr="004B79DB" w:rsidRDefault="005D0488" w:rsidP="005D0488">
            <w:pPr>
              <w:pStyle w:val="Web"/>
              <w:spacing w:before="0" w:beforeAutospacing="0" w:after="0" w:afterAutospacing="0"/>
              <w:ind w:leftChars="200" w:left="432"/>
              <w:rPr>
                <w:kern w:val="2"/>
                <w:szCs w:val="20"/>
              </w:rPr>
            </w:pPr>
          </w:p>
        </w:tc>
      </w:tr>
    </w:tbl>
    <w:p w:rsidR="00E94CA7" w:rsidRPr="004B79DB" w:rsidRDefault="00330DD5" w:rsidP="001E1935">
      <w:pPr>
        <w:pStyle w:val="Web"/>
        <w:spacing w:before="0" w:beforeAutospacing="0" w:after="0" w:afterAutospacing="0"/>
        <w:rPr>
          <w:b/>
          <w:bCs/>
        </w:rPr>
      </w:pPr>
      <w:r w:rsidRPr="004B79DB">
        <w:rPr>
          <w:rFonts w:hint="eastAsia"/>
          <w:kern w:val="2"/>
          <w:szCs w:val="20"/>
        </w:rPr>
        <w:t xml:space="preserve">　　　　　　</w:t>
      </w:r>
      <w:r w:rsidR="001E1935" w:rsidRPr="004B79DB">
        <w:rPr>
          <w:b/>
          <w:bCs/>
        </w:rPr>
        <w:t xml:space="preserve"> </w:t>
      </w:r>
    </w:p>
    <w:p w:rsidR="00E94CA7" w:rsidRPr="004B79DB" w:rsidRDefault="00E94CA7">
      <w:pPr>
        <w:rPr>
          <w:b/>
          <w:bCs/>
        </w:rPr>
      </w:pPr>
    </w:p>
    <w:sectPr w:rsidR="00E94CA7" w:rsidRPr="004B79DB" w:rsidSect="00146F7B">
      <w:pgSz w:w="11906" w:h="16838"/>
      <w:pgMar w:top="1134" w:right="1134" w:bottom="1134" w:left="1701" w:header="851" w:footer="879" w:gutter="0"/>
      <w:cols w:space="720"/>
      <w:docGrid w:type="linesAndChars" w:linePitch="291" w:charSpace="1223"/>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4-09-18T15:00:00Z" w:initials="U">
    <w:p w:rsidR="00C73318" w:rsidRDefault="00C73318">
      <w:pPr>
        <w:pStyle w:val="af0"/>
      </w:pPr>
      <w:r>
        <w:rPr>
          <w:rStyle w:val="af"/>
        </w:rPr>
        <w:annotationRef/>
      </w:r>
      <w:r>
        <w:rPr>
          <w:rFonts w:hint="eastAsia"/>
        </w:rPr>
        <w:t>新指針第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「説明事項」に記載内容を規定された内容　ただし</w:t>
      </w:r>
      <w:r w:rsidR="0071084D">
        <w:rPr>
          <w:rFonts w:hint="eastAsia"/>
        </w:rPr>
        <w:t>全</w:t>
      </w:r>
      <w:r w:rsidR="0071084D">
        <w:rPr>
          <w:rFonts w:hint="eastAsia"/>
        </w:rPr>
        <w:t>21</w:t>
      </w:r>
      <w:r w:rsidR="0071084D">
        <w:rPr>
          <w:rFonts w:hint="eastAsia"/>
        </w:rPr>
        <w:t>項目中，</w:t>
      </w:r>
      <w:r>
        <w:rPr>
          <w:rFonts w:hint="eastAsia"/>
        </w:rPr>
        <w:t>医学部疫学研究・臨床研究，医歯研疫学研究，医歯研生命倫理・遺伝子解析研究に明らかに該当しない⑯⑰</w:t>
      </w:r>
      <w:r>
        <w:rPr>
          <w:rFonts w:hint="eastAsia"/>
        </w:rPr>
        <w:t>21</w:t>
      </w:r>
      <w:r w:rsidR="0071084D">
        <w:rPr>
          <w:rFonts w:hint="eastAsia"/>
        </w:rPr>
        <w:t>の３つ</w:t>
      </w:r>
      <w:r>
        <w:rPr>
          <w:rFonts w:hint="eastAsia"/>
        </w:rPr>
        <w:t>を除く</w:t>
      </w:r>
      <w:r w:rsidR="0071084D">
        <w:rPr>
          <w:rFonts w:hint="eastAsia"/>
        </w:rPr>
        <w:t>。また①，⑦，⑧の３つはこの前文に記載</w:t>
      </w:r>
    </w:p>
  </w:comment>
  <w:comment w:id="1" w:author="User" w:date="2014-09-24T08:59:00Z" w:initials="U">
    <w:p w:rsidR="00C73318" w:rsidRDefault="00C73318">
      <w:pPr>
        <w:pStyle w:val="af0"/>
      </w:pPr>
      <w:r>
        <w:rPr>
          <w:rStyle w:val="af"/>
        </w:rPr>
        <w:annotationRef/>
      </w:r>
      <w:r>
        <w:rPr>
          <w:rFonts w:hint="eastAsia"/>
        </w:rPr>
        <w:t>研究機関の長の許可を得ている旨記載しなくてはならない（新指針第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①）</w:t>
      </w:r>
    </w:p>
    <w:p w:rsidR="00C73318" w:rsidRPr="00480688" w:rsidRDefault="00C73318">
      <w:pPr>
        <w:pStyle w:val="af0"/>
        <w:rPr>
          <w:b/>
        </w:rPr>
      </w:pPr>
      <w:r w:rsidRPr="00480688">
        <w:rPr>
          <w:rFonts w:hint="eastAsia"/>
          <w:b/>
        </w:rPr>
        <w:t>いずれかを選択すること</w:t>
      </w:r>
    </w:p>
  </w:comment>
  <w:comment w:id="2" w:author="User" w:date="2014-09-18T15:00:00Z" w:initials="U">
    <w:p w:rsidR="00C73318" w:rsidRDefault="00C73318">
      <w:pPr>
        <w:pStyle w:val="af0"/>
      </w:pPr>
      <w:r>
        <w:rPr>
          <w:rStyle w:val="af"/>
        </w:rPr>
        <w:annotationRef/>
      </w:r>
      <w:r>
        <w:rPr>
          <w:rFonts w:hint="eastAsia"/>
        </w:rPr>
        <w:t>研究期間を延長する際は変更申請して許可を得るが，そのことについて改めて同意を得ることはないため，ここに継続の可能性について記載し，それも含めて同意を得る</w:t>
      </w:r>
    </w:p>
  </w:comment>
  <w:comment w:id="3" w:author="User" w:date="2014-09-18T09:25:00Z" w:initials="U">
    <w:p w:rsidR="00C73318" w:rsidRPr="006D2867" w:rsidRDefault="00C73318">
      <w:pPr>
        <w:pStyle w:val="af0"/>
      </w:pPr>
      <w:r>
        <w:rPr>
          <w:rStyle w:val="af"/>
        </w:rPr>
        <w:annotationRef/>
      </w:r>
      <w:r>
        <w:rPr>
          <w:rFonts w:hint="eastAsia"/>
        </w:rPr>
        <w:t>実施又は継続に同意しても随時撤回できる旨，撤回の内容に従った措置を講じることが困難な旨及び理由を記載（新指針第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⑦）</w:t>
      </w:r>
    </w:p>
  </w:comment>
  <w:comment w:id="4" w:author="User" w:date="2014-09-18T09:24:00Z" w:initials="U">
    <w:p w:rsidR="00C73318" w:rsidRDefault="00C73318">
      <w:pPr>
        <w:pStyle w:val="af0"/>
      </w:pPr>
      <w:r>
        <w:rPr>
          <w:rStyle w:val="af"/>
        </w:rPr>
        <w:annotationRef/>
      </w:r>
      <w:r>
        <w:rPr>
          <w:rFonts w:hint="eastAsia"/>
        </w:rPr>
        <w:t>同意しない場合でも不利益な取扱を受けない旨，記載しなくてはならない（新指針第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⑧）</w:t>
      </w:r>
    </w:p>
  </w:comment>
  <w:comment w:id="5" w:author="User" w:date="2014-09-22T17:21:00Z" w:initials="U">
    <w:p w:rsidR="00DB4456" w:rsidRDefault="00DB4456" w:rsidP="00DB4456">
      <w:pPr>
        <w:pStyle w:val="af0"/>
      </w:pPr>
      <w:r>
        <w:rPr>
          <w:rStyle w:val="af"/>
        </w:rPr>
        <w:annotationRef/>
      </w:r>
      <w:r>
        <w:rPr>
          <w:rFonts w:hint="eastAsia"/>
        </w:rPr>
        <w:t>念のため記載</w:t>
      </w:r>
    </w:p>
  </w:comment>
  <w:comment w:id="6" w:author="User" w:date="2014-09-18T15:01:00Z" w:initials="U">
    <w:p w:rsidR="009B7C08" w:rsidRPr="009B7C08" w:rsidRDefault="009B7C08">
      <w:pPr>
        <w:pStyle w:val="af0"/>
      </w:pPr>
      <w:r>
        <w:rPr>
          <w:rStyle w:val="af"/>
        </w:rPr>
        <w:annotationRef/>
      </w:r>
      <w:r>
        <w:rPr>
          <w:rStyle w:val="af"/>
        </w:rPr>
        <w:annotationRef/>
      </w: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①</w:t>
      </w:r>
    </w:p>
  </w:comment>
  <w:comment w:id="7" w:author="User" w:date="2014-09-18T15:02:00Z" w:initials="U">
    <w:p w:rsidR="009B7C08" w:rsidRDefault="009B7C08">
      <w:pPr>
        <w:pStyle w:val="af0"/>
      </w:pPr>
      <w:r>
        <w:rPr>
          <w:rStyle w:val="af"/>
        </w:rPr>
        <w:annotationRef/>
      </w: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②</w:t>
      </w:r>
    </w:p>
  </w:comment>
  <w:comment w:id="8" w:author="User" w:date="2014-09-18T09:08:00Z" w:initials="U">
    <w:p w:rsidR="00C73318" w:rsidRDefault="00C73318">
      <w:pPr>
        <w:pStyle w:val="af0"/>
      </w:pPr>
      <w:r>
        <w:rPr>
          <w:rStyle w:val="af"/>
        </w:rPr>
        <w:annotationRef/>
      </w:r>
      <w:r>
        <w:rPr>
          <w:rFonts w:hint="eastAsia"/>
        </w:rPr>
        <w:t>本学の研究分担者を記載</w:t>
      </w:r>
    </w:p>
  </w:comment>
  <w:comment w:id="9" w:author="User" w:date="2014-09-18T09:07:00Z" w:initials="U">
    <w:p w:rsidR="00C73318" w:rsidRDefault="00C73318">
      <w:pPr>
        <w:pStyle w:val="af0"/>
      </w:pPr>
      <w:r>
        <w:rPr>
          <w:rStyle w:val="af"/>
        </w:rPr>
        <w:annotationRef/>
      </w:r>
      <w:r>
        <w:rPr>
          <w:rFonts w:hint="eastAsia"/>
        </w:rPr>
        <w:t>インフォームドコンセントを受ける際の説明事項）の記載事項（新指針第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②）</w:t>
      </w:r>
    </w:p>
  </w:comment>
  <w:comment w:id="10" w:author="User" w:date="2014-09-18T15:02:00Z" w:initials="U">
    <w:p w:rsidR="009B7C08" w:rsidRDefault="009B7C08">
      <w:pPr>
        <w:pStyle w:val="af0"/>
      </w:pPr>
      <w:r>
        <w:rPr>
          <w:rStyle w:val="af"/>
        </w:rPr>
        <w:annotationRef/>
      </w: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③及び④</w:t>
      </w:r>
    </w:p>
  </w:comment>
  <w:comment w:id="11" w:author="User" w:date="2014-09-18T15:02:00Z" w:initials="U">
    <w:p w:rsidR="009B7C08" w:rsidRDefault="009B7C08">
      <w:pPr>
        <w:pStyle w:val="af0"/>
      </w:pPr>
      <w:r>
        <w:rPr>
          <w:rStyle w:val="af"/>
        </w:rPr>
        <w:annotationRef/>
      </w: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⑤</w:t>
      </w:r>
    </w:p>
  </w:comment>
  <w:comment w:id="12" w:author="User" w:date="2014-09-18T15:03:00Z" w:initials="U">
    <w:p w:rsidR="009B7C08" w:rsidRDefault="009B7C08">
      <w:pPr>
        <w:pStyle w:val="af0"/>
      </w:pPr>
      <w:r>
        <w:rPr>
          <w:rStyle w:val="af"/>
        </w:rPr>
        <w:annotationRef/>
      </w: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⑥</w:t>
      </w:r>
    </w:p>
  </w:comment>
  <w:comment w:id="13" w:author="User" w:date="2014-09-24T08:58:00Z" w:initials="U">
    <w:p w:rsidR="00480688" w:rsidRDefault="00480688">
      <w:pPr>
        <w:pStyle w:val="af0"/>
      </w:pPr>
      <w:r>
        <w:rPr>
          <w:rStyle w:val="af"/>
        </w:rPr>
        <w:annotationRef/>
      </w:r>
      <w:r>
        <w:rPr>
          <w:rFonts w:hint="eastAsia"/>
        </w:rPr>
        <w:t>介入（この場合検査）を伴わない研究であれば不要</w:t>
      </w:r>
    </w:p>
  </w:comment>
  <w:comment w:id="14" w:author="User" w:date="2014-09-18T15:03:00Z" w:initials="U">
    <w:p w:rsidR="00C73318" w:rsidRDefault="00C73318">
      <w:pPr>
        <w:pStyle w:val="af0"/>
      </w:pPr>
      <w:r>
        <w:rPr>
          <w:rStyle w:val="af"/>
        </w:rPr>
        <w:annotationRef/>
      </w:r>
      <w:r>
        <w:rPr>
          <w:rFonts w:hint="eastAsia"/>
        </w:rPr>
        <w:t>計画書</w:t>
      </w:r>
      <w:r>
        <w:rPr>
          <w:rFonts w:hint="eastAsia"/>
        </w:rPr>
        <w:t>13</w:t>
      </w:r>
      <w:r>
        <w:rPr>
          <w:rFonts w:hint="eastAsia"/>
        </w:rPr>
        <w:t>と同内容</w:t>
      </w:r>
    </w:p>
    <w:p w:rsidR="009B7C08" w:rsidRDefault="009B7C08">
      <w:pPr>
        <w:pStyle w:val="af0"/>
      </w:pP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⑨</w:t>
      </w:r>
    </w:p>
  </w:comment>
  <w:comment w:id="15" w:author="User" w:date="2014-09-18T15:04:00Z" w:initials="U">
    <w:p w:rsidR="009B7C08" w:rsidRDefault="009B7C08">
      <w:pPr>
        <w:pStyle w:val="af0"/>
      </w:pPr>
      <w:r>
        <w:rPr>
          <w:rStyle w:val="af"/>
        </w:rPr>
        <w:annotationRef/>
      </w: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⑩</w:t>
      </w:r>
    </w:p>
  </w:comment>
  <w:comment w:id="16" w:author="User" w:date="2014-09-18T15:04:00Z" w:initials="U">
    <w:p w:rsidR="00C73318" w:rsidRDefault="00C73318">
      <w:pPr>
        <w:pStyle w:val="af0"/>
      </w:pPr>
      <w:r>
        <w:rPr>
          <w:rStyle w:val="af"/>
        </w:rPr>
        <w:annotationRef/>
      </w:r>
      <w:r>
        <w:rPr>
          <w:rFonts w:hint="eastAsia"/>
        </w:rPr>
        <w:t>計画書</w:t>
      </w:r>
      <w:r>
        <w:rPr>
          <w:rFonts w:hint="eastAsia"/>
        </w:rPr>
        <w:t>10</w:t>
      </w:r>
      <w:r>
        <w:rPr>
          <w:rFonts w:hint="eastAsia"/>
        </w:rPr>
        <w:t>と同内容</w:t>
      </w:r>
    </w:p>
    <w:p w:rsidR="009B7C08" w:rsidRDefault="009B7C08">
      <w:pPr>
        <w:pStyle w:val="af0"/>
      </w:pPr>
      <w:r>
        <w:rPr>
          <w:rFonts w:hint="eastAsia"/>
        </w:rPr>
        <w:t>指針第</w:t>
      </w:r>
      <w:r>
        <w:rPr>
          <w:rFonts w:hint="eastAsia"/>
        </w:rPr>
        <w:t>5</w:t>
      </w:r>
      <w:r>
        <w:rPr>
          <w:rFonts w:hint="eastAsia"/>
        </w:rPr>
        <w:t>章</w:t>
      </w:r>
      <w:r>
        <w:rPr>
          <w:rFonts w:hint="eastAsia"/>
        </w:rPr>
        <w:t>12</w:t>
      </w:r>
      <w:r>
        <w:rPr>
          <w:rFonts w:hint="eastAsia"/>
        </w:rPr>
        <w:t>の</w:t>
      </w:r>
      <w:r>
        <w:rPr>
          <w:rFonts w:hint="eastAsia"/>
        </w:rPr>
        <w:t>3</w:t>
      </w:r>
      <w:r>
        <w:rPr>
          <w:rFonts w:hint="eastAsia"/>
        </w:rPr>
        <w:t>⑪及び⑫</w:t>
      </w:r>
    </w:p>
  </w:comment>
  <w:comment w:id="17" w:author="User" w:date="2014-09-18T15:04:00Z" w:initials="U">
    <w:p w:rsidR="00C73318" w:rsidRDefault="00C73318">
      <w:pPr>
        <w:pStyle w:val="af0"/>
      </w:pPr>
      <w:r>
        <w:rPr>
          <w:rStyle w:val="af"/>
        </w:rPr>
        <w:annotationRef/>
      </w:r>
      <w:r>
        <w:rPr>
          <w:rFonts w:hint="eastAsia"/>
        </w:rPr>
        <w:t>計画書</w:t>
      </w:r>
      <w:r>
        <w:rPr>
          <w:rFonts w:hint="eastAsia"/>
        </w:rPr>
        <w:t>12</w:t>
      </w:r>
      <w:r>
        <w:rPr>
          <w:rFonts w:hint="eastAsia"/>
        </w:rPr>
        <w:t>と同内容</w:t>
      </w:r>
    </w:p>
    <w:p w:rsidR="009B7C08" w:rsidRDefault="009B7C08">
      <w:pPr>
        <w:pStyle w:val="af0"/>
      </w:pP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⑬</w:t>
      </w:r>
    </w:p>
  </w:comment>
  <w:comment w:id="18" w:author="User" w:date="2014-09-18T15:05:00Z" w:initials="U">
    <w:p w:rsidR="00C73318" w:rsidRDefault="00C73318">
      <w:pPr>
        <w:pStyle w:val="af0"/>
      </w:pPr>
      <w:r>
        <w:rPr>
          <w:rStyle w:val="af"/>
        </w:rPr>
        <w:annotationRef/>
      </w:r>
      <w:r>
        <w:rPr>
          <w:rFonts w:hint="eastAsia"/>
        </w:rPr>
        <w:t>計画書</w:t>
      </w:r>
      <w:r>
        <w:rPr>
          <w:rFonts w:hint="eastAsia"/>
        </w:rPr>
        <w:t>14</w:t>
      </w:r>
      <w:r>
        <w:rPr>
          <w:rFonts w:hint="eastAsia"/>
        </w:rPr>
        <w:t>と同内容</w:t>
      </w:r>
    </w:p>
    <w:p w:rsidR="009B7C08" w:rsidRDefault="009B7C08">
      <w:pPr>
        <w:pStyle w:val="af0"/>
      </w:pP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⑭</w:t>
      </w:r>
    </w:p>
  </w:comment>
  <w:comment w:id="19" w:author="User" w:date="2014-09-18T15:05:00Z" w:initials="U">
    <w:p w:rsidR="00C73318" w:rsidRDefault="00C73318">
      <w:pPr>
        <w:pStyle w:val="af0"/>
      </w:pPr>
      <w:r>
        <w:rPr>
          <w:rStyle w:val="af"/>
        </w:rPr>
        <w:annotationRef/>
      </w:r>
      <w:r>
        <w:rPr>
          <w:rFonts w:hint="eastAsia"/>
        </w:rPr>
        <w:t>計画書</w:t>
      </w:r>
      <w:r>
        <w:rPr>
          <w:rFonts w:hint="eastAsia"/>
        </w:rPr>
        <w:t>17</w:t>
      </w:r>
      <w:r>
        <w:rPr>
          <w:rFonts w:hint="eastAsia"/>
        </w:rPr>
        <w:t>と同内容</w:t>
      </w:r>
    </w:p>
    <w:p w:rsidR="009B7C08" w:rsidRDefault="009B7C08">
      <w:pPr>
        <w:pStyle w:val="af0"/>
      </w:pP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⑮</w:t>
      </w:r>
    </w:p>
  </w:comment>
  <w:comment w:id="20" w:author="User" w:date="2014-09-18T15:05:00Z" w:initials="U">
    <w:p w:rsidR="00DB4456" w:rsidRDefault="00DB4456">
      <w:pPr>
        <w:pStyle w:val="af0"/>
      </w:pPr>
      <w:r>
        <w:rPr>
          <w:rStyle w:val="af"/>
        </w:rPr>
        <w:annotationRef/>
      </w:r>
      <w:r>
        <w:rPr>
          <w:rFonts w:hint="eastAsia"/>
        </w:rPr>
        <w:t>計画書</w:t>
      </w:r>
      <w:r>
        <w:rPr>
          <w:rFonts w:hint="eastAsia"/>
        </w:rPr>
        <w:t>20</w:t>
      </w:r>
      <w:r>
        <w:rPr>
          <w:rFonts w:hint="eastAsia"/>
        </w:rPr>
        <w:t>と同内容</w:t>
      </w:r>
    </w:p>
    <w:p w:rsidR="00DB4456" w:rsidRDefault="00DB4456">
      <w:pPr>
        <w:pStyle w:val="af0"/>
      </w:pP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⑱</w:t>
      </w:r>
    </w:p>
  </w:comment>
  <w:comment w:id="22" w:author="User" w:date="2014-09-24T08:54:00Z" w:initials="U">
    <w:p w:rsidR="00911FB6" w:rsidRDefault="00911FB6" w:rsidP="00911FB6">
      <w:pPr>
        <w:pStyle w:val="af0"/>
      </w:pPr>
      <w:r>
        <w:rPr>
          <w:rStyle w:val="af"/>
        </w:rPr>
        <w:annotationRef/>
      </w:r>
      <w:r>
        <w:rPr>
          <w:rFonts w:hint="eastAsia"/>
        </w:rPr>
        <w:t>「侵襲」のこと。わかりにくいと思うのでこのように記載</w:t>
      </w:r>
    </w:p>
  </w:comment>
  <w:comment w:id="21" w:author="User" w:date="2014-09-18T15:06:00Z" w:initials="U">
    <w:p w:rsidR="00F37EEB" w:rsidRDefault="00F37EEB">
      <w:pPr>
        <w:pStyle w:val="af0"/>
      </w:pPr>
      <w:r>
        <w:rPr>
          <w:rStyle w:val="af"/>
        </w:rPr>
        <w:annotationRef/>
      </w:r>
      <w:r>
        <w:rPr>
          <w:rFonts w:hint="eastAsia"/>
        </w:rPr>
        <w:t>計画書</w:t>
      </w:r>
      <w:r>
        <w:rPr>
          <w:rFonts w:hint="eastAsia"/>
        </w:rPr>
        <w:t>19</w:t>
      </w:r>
      <w:r>
        <w:rPr>
          <w:rFonts w:hint="eastAsia"/>
        </w:rPr>
        <w:t>と同内容</w:t>
      </w:r>
    </w:p>
    <w:p w:rsidR="00F37EEB" w:rsidRDefault="00F37EEB">
      <w:pPr>
        <w:pStyle w:val="af0"/>
      </w:pP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⑲</w:t>
      </w:r>
    </w:p>
  </w:comment>
  <w:comment w:id="23" w:author="User" w:date="2014-09-18T15:06:00Z" w:initials="U">
    <w:p w:rsidR="00F37EEB" w:rsidRDefault="00F37EEB">
      <w:pPr>
        <w:pStyle w:val="af0"/>
      </w:pPr>
      <w:r>
        <w:rPr>
          <w:rStyle w:val="af"/>
        </w:rPr>
        <w:annotationRef/>
      </w:r>
      <w:r>
        <w:rPr>
          <w:rFonts w:hint="eastAsia"/>
        </w:rPr>
        <w:t>計画書</w:t>
      </w:r>
      <w:r>
        <w:rPr>
          <w:rFonts w:hint="eastAsia"/>
        </w:rPr>
        <w:t>22</w:t>
      </w:r>
      <w:r>
        <w:rPr>
          <w:rFonts w:hint="eastAsia"/>
        </w:rPr>
        <w:t>と同内容</w:t>
      </w:r>
    </w:p>
    <w:p w:rsidR="00F37EEB" w:rsidRDefault="00F37EEB">
      <w:pPr>
        <w:pStyle w:val="af0"/>
      </w:pPr>
      <w:r>
        <w:rPr>
          <w:rFonts w:hint="eastAsia"/>
        </w:rPr>
        <w:t>指針第</w:t>
      </w:r>
      <w:r>
        <w:rPr>
          <w:rFonts w:hint="eastAsia"/>
        </w:rPr>
        <w:t>5</w:t>
      </w:r>
      <w:r>
        <w:rPr>
          <w:rFonts w:hint="eastAsia"/>
        </w:rPr>
        <w:t>章第</w:t>
      </w:r>
      <w:r>
        <w:rPr>
          <w:rFonts w:hint="eastAsia"/>
        </w:rPr>
        <w:t>12</w:t>
      </w:r>
      <w:r>
        <w:rPr>
          <w:rFonts w:hint="eastAsia"/>
        </w:rPr>
        <w:t>の</w:t>
      </w:r>
      <w:r>
        <w:rPr>
          <w:rFonts w:hint="eastAsia"/>
        </w:rPr>
        <w:t>3</w:t>
      </w:r>
      <w:r>
        <w:rPr>
          <w:rFonts w:hint="eastAsia"/>
        </w:rPr>
        <w:t>⑳</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7C" w:rsidRDefault="0010627C" w:rsidP="00E94CA7">
      <w:r>
        <w:separator/>
      </w:r>
    </w:p>
  </w:endnote>
  <w:endnote w:type="continuationSeparator" w:id="0">
    <w:p w:rsidR="0010627C" w:rsidRDefault="0010627C" w:rsidP="00E9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平成明朝">
    <w:altName w:val="ＭＳ Ｐ明朝"/>
    <w:charset w:val="80"/>
    <w:family w:val="roman"/>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7C" w:rsidRDefault="0010627C" w:rsidP="00E94CA7">
      <w:r>
        <w:separator/>
      </w:r>
    </w:p>
  </w:footnote>
  <w:footnote w:type="continuationSeparator" w:id="0">
    <w:p w:rsidR="0010627C" w:rsidRDefault="0010627C" w:rsidP="00E94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EnclosedCircle"/>
      <w:lvlText w:val="%1"/>
      <w:lvlJc w:val="left"/>
      <w:pPr>
        <w:tabs>
          <w:tab w:val="num" w:pos="780"/>
        </w:tabs>
        <w:ind w:left="780" w:hanging="36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
    <w:nsid w:val="0000000C"/>
    <w:multiLevelType w:val="multilevel"/>
    <w:tmpl w:val="0000000C"/>
    <w:lvl w:ilvl="0">
      <w:start w:val="1"/>
      <w:numFmt w:val="decimalEnclosedCircle"/>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nsid w:val="00000013"/>
    <w:multiLevelType w:val="multilevel"/>
    <w:tmpl w:val="00000013"/>
    <w:lvl w:ilvl="0">
      <w:start w:val="1"/>
      <w:numFmt w:val="decimal"/>
      <w:lvlText w:val="%1"/>
      <w:lvlJc w:val="left"/>
      <w:pPr>
        <w:tabs>
          <w:tab w:val="num" w:pos="360"/>
        </w:tabs>
        <w:ind w:left="360" w:hanging="360"/>
      </w:pPr>
      <w:rPr>
        <w:rFonts w:hint="eastAsia"/>
      </w:rPr>
    </w:lvl>
    <w:lvl w:ilvl="1">
      <w:start w:val="1"/>
      <w:numFmt w:val="decimal"/>
      <w:suff w:val="nothing"/>
      <w:lvlText w:val="%2)"/>
      <w:lvlJc w:val="left"/>
      <w:pPr>
        <w:ind w:left="780" w:hanging="360"/>
      </w:pPr>
      <w:rPr>
        <w:rFonts w:hint="eastAsia"/>
        <w:b/>
        <w:color w:val="auto"/>
        <w:sz w:val="20"/>
      </w:r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HorizontalSpacing w:val="108"/>
  <w:drawingGridVerticalSpacing w:val="291"/>
  <w:displayHorizontalDrawingGridEvery w:val="0"/>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278"/>
    <w:rsid w:val="000300E5"/>
    <w:rsid w:val="00050338"/>
    <w:rsid w:val="000A5527"/>
    <w:rsid w:val="000D63C3"/>
    <w:rsid w:val="000E2ADF"/>
    <w:rsid w:val="00100392"/>
    <w:rsid w:val="0010627C"/>
    <w:rsid w:val="001408A7"/>
    <w:rsid w:val="0014160C"/>
    <w:rsid w:val="00146F7B"/>
    <w:rsid w:val="00172A27"/>
    <w:rsid w:val="001760D1"/>
    <w:rsid w:val="001B4982"/>
    <w:rsid w:val="001E1935"/>
    <w:rsid w:val="001E7349"/>
    <w:rsid w:val="00231192"/>
    <w:rsid w:val="002566BA"/>
    <w:rsid w:val="0026590B"/>
    <w:rsid w:val="00272BD6"/>
    <w:rsid w:val="00294A16"/>
    <w:rsid w:val="002A0285"/>
    <w:rsid w:val="002C1C50"/>
    <w:rsid w:val="002E0010"/>
    <w:rsid w:val="003157DB"/>
    <w:rsid w:val="00321740"/>
    <w:rsid w:val="00330DD5"/>
    <w:rsid w:val="00333053"/>
    <w:rsid w:val="003464A8"/>
    <w:rsid w:val="00390091"/>
    <w:rsid w:val="003D184D"/>
    <w:rsid w:val="003D3402"/>
    <w:rsid w:val="00403641"/>
    <w:rsid w:val="0041741B"/>
    <w:rsid w:val="00420E6A"/>
    <w:rsid w:val="004378C7"/>
    <w:rsid w:val="00442415"/>
    <w:rsid w:val="0045038B"/>
    <w:rsid w:val="00480688"/>
    <w:rsid w:val="004B79DB"/>
    <w:rsid w:val="004C0238"/>
    <w:rsid w:val="004D04A2"/>
    <w:rsid w:val="004D4758"/>
    <w:rsid w:val="004F4C35"/>
    <w:rsid w:val="00504734"/>
    <w:rsid w:val="0052612F"/>
    <w:rsid w:val="0053386B"/>
    <w:rsid w:val="0056594E"/>
    <w:rsid w:val="00574449"/>
    <w:rsid w:val="0058393D"/>
    <w:rsid w:val="005B0AA5"/>
    <w:rsid w:val="005D0488"/>
    <w:rsid w:val="005D0754"/>
    <w:rsid w:val="006019BF"/>
    <w:rsid w:val="006D2867"/>
    <w:rsid w:val="00701CAA"/>
    <w:rsid w:val="0071084D"/>
    <w:rsid w:val="00745C9E"/>
    <w:rsid w:val="007622C3"/>
    <w:rsid w:val="00764C0B"/>
    <w:rsid w:val="00772FF1"/>
    <w:rsid w:val="00781946"/>
    <w:rsid w:val="00792642"/>
    <w:rsid w:val="007A17DD"/>
    <w:rsid w:val="007A22F3"/>
    <w:rsid w:val="00816931"/>
    <w:rsid w:val="0083175F"/>
    <w:rsid w:val="008379A3"/>
    <w:rsid w:val="0084759D"/>
    <w:rsid w:val="008C1762"/>
    <w:rsid w:val="008E2FB7"/>
    <w:rsid w:val="00911FB6"/>
    <w:rsid w:val="009236DF"/>
    <w:rsid w:val="009B4B64"/>
    <w:rsid w:val="009B7C08"/>
    <w:rsid w:val="009B7C81"/>
    <w:rsid w:val="009C071D"/>
    <w:rsid w:val="009F70A6"/>
    <w:rsid w:val="009F7973"/>
    <w:rsid w:val="00A2566D"/>
    <w:rsid w:val="00A326B5"/>
    <w:rsid w:val="00A53BEE"/>
    <w:rsid w:val="00A72CE4"/>
    <w:rsid w:val="00AA7148"/>
    <w:rsid w:val="00AC2F19"/>
    <w:rsid w:val="00B41FCD"/>
    <w:rsid w:val="00B45725"/>
    <w:rsid w:val="00BC07B8"/>
    <w:rsid w:val="00BE33D8"/>
    <w:rsid w:val="00BF5327"/>
    <w:rsid w:val="00BF6E19"/>
    <w:rsid w:val="00C12AA6"/>
    <w:rsid w:val="00C253BF"/>
    <w:rsid w:val="00C35A9C"/>
    <w:rsid w:val="00C363E8"/>
    <w:rsid w:val="00C36C41"/>
    <w:rsid w:val="00C73318"/>
    <w:rsid w:val="00CE069E"/>
    <w:rsid w:val="00D36A9C"/>
    <w:rsid w:val="00D418CE"/>
    <w:rsid w:val="00D72B25"/>
    <w:rsid w:val="00D818A3"/>
    <w:rsid w:val="00DB4456"/>
    <w:rsid w:val="00DD2189"/>
    <w:rsid w:val="00DE3ABF"/>
    <w:rsid w:val="00DE3C13"/>
    <w:rsid w:val="00E5032E"/>
    <w:rsid w:val="00E704E7"/>
    <w:rsid w:val="00E75F4B"/>
    <w:rsid w:val="00E941FC"/>
    <w:rsid w:val="00E94CA7"/>
    <w:rsid w:val="00EB28A9"/>
    <w:rsid w:val="00EC573F"/>
    <w:rsid w:val="00EC682A"/>
    <w:rsid w:val="00EF094C"/>
    <w:rsid w:val="00F02F68"/>
    <w:rsid w:val="00F07D7D"/>
    <w:rsid w:val="00F142AA"/>
    <w:rsid w:val="00F37EEB"/>
    <w:rsid w:val="00F45B31"/>
    <w:rsid w:val="00F648F9"/>
    <w:rsid w:val="00F777A4"/>
    <w:rsid w:val="00FD3B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7B"/>
    <w:pPr>
      <w:widowControl w:val="0"/>
      <w:jc w:val="both"/>
    </w:pPr>
    <w:rPr>
      <w:kern w:val="2"/>
      <w:sz w:val="21"/>
      <w:szCs w:val="24"/>
    </w:rPr>
  </w:style>
  <w:style w:type="paragraph" w:styleId="1">
    <w:name w:val="heading 1"/>
    <w:basedOn w:val="a"/>
    <w:next w:val="a"/>
    <w:qFormat/>
    <w:rsid w:val="00146F7B"/>
    <w:pPr>
      <w:keepNext/>
      <w:outlineLvl w:val="0"/>
    </w:pPr>
    <w:rPr>
      <w:rFonts w:ascii="Arial" w:eastAsia="ＭＳ ゴシック" w:hAnsi="Arial"/>
      <w:sz w:val="24"/>
    </w:rPr>
  </w:style>
  <w:style w:type="paragraph" w:styleId="3">
    <w:name w:val="heading 3"/>
    <w:basedOn w:val="a"/>
    <w:next w:val="a"/>
    <w:qFormat/>
    <w:rsid w:val="00146F7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146F7B"/>
    <w:rPr>
      <w:kern w:val="2"/>
      <w:sz w:val="21"/>
      <w:szCs w:val="24"/>
    </w:rPr>
  </w:style>
  <w:style w:type="character" w:customStyle="1" w:styleId="a5">
    <w:name w:val="ヘッダー (文字)"/>
    <w:basedOn w:val="a0"/>
    <w:link w:val="a6"/>
    <w:rsid w:val="00146F7B"/>
    <w:rPr>
      <w:kern w:val="2"/>
      <w:sz w:val="21"/>
      <w:szCs w:val="24"/>
    </w:rPr>
  </w:style>
  <w:style w:type="character" w:styleId="a7">
    <w:name w:val="Hyperlink"/>
    <w:basedOn w:val="a0"/>
    <w:rsid w:val="00146F7B"/>
    <w:rPr>
      <w:color w:val="0000FF"/>
      <w:u w:val="single"/>
    </w:rPr>
  </w:style>
  <w:style w:type="character" w:styleId="HTML">
    <w:name w:val="HTML Typewriter"/>
    <w:basedOn w:val="a0"/>
    <w:rsid w:val="00146F7B"/>
    <w:rPr>
      <w:rFonts w:ascii="ＭＳ ゴシック" w:eastAsia="ＭＳ ゴシック" w:hAnsi="Courier New" w:cs="Courier New"/>
      <w:sz w:val="20"/>
      <w:szCs w:val="20"/>
    </w:rPr>
  </w:style>
  <w:style w:type="paragraph" w:styleId="2">
    <w:name w:val="Body Text Indent 2"/>
    <w:basedOn w:val="a"/>
    <w:rsid w:val="00146F7B"/>
    <w:pPr>
      <w:autoSpaceDE w:val="0"/>
      <w:autoSpaceDN w:val="0"/>
      <w:adjustRightInd w:val="0"/>
      <w:ind w:leftChars="85" w:left="178" w:firstLineChars="110" w:firstLine="220"/>
      <w:jc w:val="left"/>
    </w:pPr>
    <w:rPr>
      <w:rFonts w:ascii="ＭＳ 明朝"/>
      <w:kern w:val="0"/>
      <w:sz w:val="20"/>
      <w:szCs w:val="21"/>
    </w:rPr>
  </w:style>
  <w:style w:type="paragraph" w:styleId="a8">
    <w:name w:val="Note Heading"/>
    <w:basedOn w:val="a"/>
    <w:next w:val="a"/>
    <w:rsid w:val="00146F7B"/>
    <w:pPr>
      <w:jc w:val="center"/>
    </w:pPr>
  </w:style>
  <w:style w:type="paragraph" w:styleId="a9">
    <w:name w:val="Date"/>
    <w:basedOn w:val="a"/>
    <w:next w:val="a"/>
    <w:rsid w:val="00146F7B"/>
    <w:rPr>
      <w:rFonts w:ascii="ＭＳ ゴシック" w:hAnsi="Courier New" w:cs="Courier New"/>
      <w:sz w:val="20"/>
      <w:szCs w:val="20"/>
    </w:rPr>
  </w:style>
  <w:style w:type="paragraph" w:styleId="a4">
    <w:name w:val="footer"/>
    <w:basedOn w:val="a"/>
    <w:link w:val="a3"/>
    <w:rsid w:val="00146F7B"/>
    <w:pPr>
      <w:tabs>
        <w:tab w:val="center" w:pos="4252"/>
        <w:tab w:val="right" w:pos="8504"/>
      </w:tabs>
      <w:snapToGrid w:val="0"/>
    </w:pPr>
  </w:style>
  <w:style w:type="paragraph" w:styleId="aa">
    <w:name w:val="Body Text Indent"/>
    <w:basedOn w:val="a"/>
    <w:rsid w:val="00146F7B"/>
    <w:pPr>
      <w:ind w:left="180" w:hangingChars="90" w:hanging="180"/>
    </w:pPr>
  </w:style>
  <w:style w:type="paragraph" w:styleId="a6">
    <w:name w:val="header"/>
    <w:basedOn w:val="a"/>
    <w:link w:val="a5"/>
    <w:rsid w:val="00146F7B"/>
    <w:pPr>
      <w:tabs>
        <w:tab w:val="center" w:pos="4252"/>
        <w:tab w:val="right" w:pos="8504"/>
      </w:tabs>
      <w:snapToGrid w:val="0"/>
    </w:pPr>
  </w:style>
  <w:style w:type="paragraph" w:styleId="30">
    <w:name w:val="Body Text Indent 3"/>
    <w:basedOn w:val="a"/>
    <w:rsid w:val="00146F7B"/>
    <w:pPr>
      <w:autoSpaceDE w:val="0"/>
      <w:autoSpaceDN w:val="0"/>
      <w:adjustRightInd w:val="0"/>
      <w:ind w:leftChars="429" w:left="1259" w:hangingChars="179" w:hanging="358"/>
      <w:jc w:val="left"/>
    </w:pPr>
    <w:rPr>
      <w:rFonts w:ascii="ＭＳ 明朝"/>
      <w:kern w:val="0"/>
      <w:sz w:val="20"/>
      <w:szCs w:val="21"/>
    </w:rPr>
  </w:style>
  <w:style w:type="paragraph" w:styleId="Web">
    <w:name w:val="Normal (Web)"/>
    <w:basedOn w:val="a"/>
    <w:rsid w:val="00146F7B"/>
    <w:pPr>
      <w:widowControl/>
      <w:spacing w:before="100" w:beforeAutospacing="1" w:after="100" w:afterAutospacing="1"/>
      <w:jc w:val="left"/>
    </w:pPr>
    <w:rPr>
      <w:rFonts w:ascii="ＭＳ 明朝" w:hAnsi="ＭＳ 明朝"/>
      <w:kern w:val="0"/>
    </w:rPr>
  </w:style>
  <w:style w:type="paragraph" w:styleId="ab">
    <w:name w:val="Closing"/>
    <w:basedOn w:val="a"/>
    <w:rsid w:val="00146F7B"/>
    <w:pPr>
      <w:jc w:val="right"/>
    </w:pPr>
  </w:style>
  <w:style w:type="paragraph" w:styleId="ac">
    <w:name w:val="Body Text"/>
    <w:basedOn w:val="a"/>
    <w:link w:val="ad"/>
    <w:rsid w:val="00146F7B"/>
    <w:pPr>
      <w:widowControl/>
      <w:spacing w:before="100" w:beforeAutospacing="1" w:after="100" w:afterAutospacing="1"/>
      <w:jc w:val="left"/>
    </w:pPr>
    <w:rPr>
      <w:rFonts w:ascii="ＭＳ 明朝" w:hAnsi="ＭＳ 明朝"/>
      <w:kern w:val="0"/>
      <w:sz w:val="24"/>
    </w:rPr>
  </w:style>
  <w:style w:type="table" w:styleId="ae">
    <w:name w:val="Table Grid"/>
    <w:basedOn w:val="a1"/>
    <w:rsid w:val="00E9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本文 (文字)"/>
    <w:basedOn w:val="a0"/>
    <w:link w:val="ac"/>
    <w:rsid w:val="000D63C3"/>
    <w:rPr>
      <w:rFonts w:ascii="ＭＳ 明朝" w:hAnsi="ＭＳ 明朝"/>
      <w:sz w:val="24"/>
      <w:szCs w:val="24"/>
    </w:rPr>
  </w:style>
  <w:style w:type="character" w:styleId="af">
    <w:name w:val="annotation reference"/>
    <w:basedOn w:val="a0"/>
    <w:uiPriority w:val="99"/>
    <w:semiHidden/>
    <w:unhideWhenUsed/>
    <w:rsid w:val="0041741B"/>
    <w:rPr>
      <w:sz w:val="18"/>
      <w:szCs w:val="18"/>
    </w:rPr>
  </w:style>
  <w:style w:type="paragraph" w:styleId="af0">
    <w:name w:val="annotation text"/>
    <w:basedOn w:val="a"/>
    <w:link w:val="af1"/>
    <w:uiPriority w:val="99"/>
    <w:semiHidden/>
    <w:unhideWhenUsed/>
    <w:rsid w:val="0041741B"/>
    <w:pPr>
      <w:jc w:val="left"/>
    </w:pPr>
  </w:style>
  <w:style w:type="character" w:customStyle="1" w:styleId="af1">
    <w:name w:val="コメント文字列 (文字)"/>
    <w:basedOn w:val="a0"/>
    <w:link w:val="af0"/>
    <w:uiPriority w:val="99"/>
    <w:semiHidden/>
    <w:rsid w:val="0041741B"/>
    <w:rPr>
      <w:kern w:val="2"/>
      <w:sz w:val="21"/>
      <w:szCs w:val="24"/>
    </w:rPr>
  </w:style>
  <w:style w:type="paragraph" w:styleId="af2">
    <w:name w:val="annotation subject"/>
    <w:basedOn w:val="af0"/>
    <w:next w:val="af0"/>
    <w:link w:val="af3"/>
    <w:uiPriority w:val="99"/>
    <w:semiHidden/>
    <w:unhideWhenUsed/>
    <w:rsid w:val="0041741B"/>
    <w:rPr>
      <w:b/>
      <w:bCs/>
    </w:rPr>
  </w:style>
  <w:style w:type="character" w:customStyle="1" w:styleId="af3">
    <w:name w:val="コメント内容 (文字)"/>
    <w:basedOn w:val="af1"/>
    <w:link w:val="af2"/>
    <w:uiPriority w:val="99"/>
    <w:semiHidden/>
    <w:rsid w:val="0041741B"/>
    <w:rPr>
      <w:b/>
      <w:bCs/>
    </w:rPr>
  </w:style>
  <w:style w:type="paragraph" w:styleId="af4">
    <w:name w:val="Balloon Text"/>
    <w:basedOn w:val="a"/>
    <w:link w:val="af5"/>
    <w:uiPriority w:val="99"/>
    <w:semiHidden/>
    <w:unhideWhenUsed/>
    <w:rsid w:val="0041741B"/>
    <w:rPr>
      <w:rFonts w:ascii="Arial" w:eastAsia="ＭＳ ゴシック" w:hAnsi="Arial"/>
      <w:sz w:val="18"/>
      <w:szCs w:val="18"/>
    </w:rPr>
  </w:style>
  <w:style w:type="character" w:customStyle="1" w:styleId="af5">
    <w:name w:val="吹き出し (文字)"/>
    <w:basedOn w:val="a0"/>
    <w:link w:val="af4"/>
    <w:uiPriority w:val="99"/>
    <w:semiHidden/>
    <w:rsid w:val="0041741B"/>
    <w:rPr>
      <w:rFonts w:ascii="Arial" w:eastAsia="ＭＳ ゴシック" w:hAnsi="Arial" w:cs="Times New Roman"/>
      <w:kern w:val="2"/>
      <w:sz w:val="18"/>
      <w:szCs w:val="18"/>
    </w:rPr>
  </w:style>
  <w:style w:type="paragraph" w:styleId="af6">
    <w:name w:val="Document Map"/>
    <w:basedOn w:val="a"/>
    <w:link w:val="af7"/>
    <w:uiPriority w:val="99"/>
    <w:semiHidden/>
    <w:unhideWhenUsed/>
    <w:rsid w:val="00816931"/>
    <w:rPr>
      <w:rFonts w:ascii="MS UI Gothic" w:eastAsia="MS UI Gothic"/>
      <w:sz w:val="18"/>
      <w:szCs w:val="18"/>
    </w:rPr>
  </w:style>
  <w:style w:type="character" w:customStyle="1" w:styleId="af7">
    <w:name w:val="見出しマップ (文字)"/>
    <w:basedOn w:val="a0"/>
    <w:link w:val="af6"/>
    <w:uiPriority w:val="99"/>
    <w:semiHidden/>
    <w:rsid w:val="00816931"/>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6565B-518C-4C8D-B3EF-013848C6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2990</Words>
  <Characters>423</Characters>
  <Application>Microsoft Office Word</Application>
  <DocSecurity>0</DocSecurity>
  <PresentationFormat/>
  <Lines>3</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鹿児島大学医学部医の倫理に関する委員会規則</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鹿児島大学医学部医の倫理に関する委員会規則</dc:title>
  <dc:creator>学務係</dc:creator>
  <cp:lastModifiedBy>User</cp:lastModifiedBy>
  <cp:revision>2</cp:revision>
  <cp:lastPrinted>2015-02-20T04:21:00Z</cp:lastPrinted>
  <dcterms:created xsi:type="dcterms:W3CDTF">2015-03-03T05:51:00Z</dcterms:created>
  <dcterms:modified xsi:type="dcterms:W3CDTF">2015-03-03T05:51:00Z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